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FE24" w14:textId="28C952F0" w:rsidR="001D3CA4" w:rsidRDefault="0044442D" w:rsidP="000A552F">
      <w:pPr>
        <w:pStyle w:val="Date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5443E0E" wp14:editId="35B2E601">
            <wp:extent cx="2118360" cy="46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OM_Hunt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15" cy="4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8F3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  <w:noProof/>
        </w:rPr>
        <w:drawing>
          <wp:inline distT="0" distB="0" distL="0" distR="0" wp14:anchorId="6D4761D2" wp14:editId="1535E3FC">
            <wp:extent cx="2180124" cy="46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63" cy="4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958C" w14:textId="59E14E58" w:rsidR="00BD0BBB" w:rsidRPr="00D036B5" w:rsidRDefault="00BE3E1B" w:rsidP="00FA60F2">
      <w:pPr>
        <w:pStyle w:val="Date"/>
        <w:spacing w:after="240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September 1</w:t>
      </w:r>
      <w:r w:rsidR="00507C5E" w:rsidRPr="00D036B5">
        <w:rPr>
          <w:rFonts w:ascii="AECOM Sans" w:hAnsi="AECOM Sans" w:cs="AECOM Sans"/>
          <w:sz w:val="22"/>
          <w:szCs w:val="22"/>
        </w:rPr>
        <w:t>6</w:t>
      </w:r>
      <w:r w:rsidR="009C22E5" w:rsidRPr="00D036B5">
        <w:rPr>
          <w:rFonts w:ascii="AECOM Sans" w:hAnsi="AECOM Sans" w:cs="AECOM Sans"/>
          <w:sz w:val="22"/>
          <w:szCs w:val="22"/>
        </w:rPr>
        <w:t>, 202</w:t>
      </w:r>
      <w:r w:rsidR="00307F87" w:rsidRPr="00D036B5">
        <w:rPr>
          <w:rFonts w:ascii="AECOM Sans" w:hAnsi="AECOM Sans" w:cs="AECOM Sans"/>
          <w:sz w:val="22"/>
          <w:szCs w:val="22"/>
        </w:rPr>
        <w:t>2</w:t>
      </w:r>
    </w:p>
    <w:p w14:paraId="369A2069" w14:textId="6C3F64FD" w:rsidR="002D2C95" w:rsidRPr="00D036B5" w:rsidRDefault="001B6F4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Greg Elkins</w:t>
      </w:r>
    </w:p>
    <w:p w14:paraId="51DA1C0F" w14:textId="7FD222DF" w:rsidR="00FD5F91" w:rsidRPr="00D036B5" w:rsidRDefault="001B6F4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Chief Financial Officer</w:t>
      </w:r>
    </w:p>
    <w:p w14:paraId="377342F7" w14:textId="69353B9C" w:rsidR="00FD5F91" w:rsidRPr="00D036B5" w:rsidRDefault="00507C5E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M</w:t>
      </w:r>
      <w:r w:rsidR="001B6F42" w:rsidRPr="00D036B5">
        <w:rPr>
          <w:rFonts w:ascii="AECOM Sans" w:hAnsi="AECOM Sans" w:cs="AECOM Sans"/>
          <w:sz w:val="22"/>
          <w:szCs w:val="22"/>
        </w:rPr>
        <w:t>t</w:t>
      </w:r>
      <w:r w:rsidRPr="00D036B5">
        <w:rPr>
          <w:rFonts w:ascii="AECOM Sans" w:hAnsi="AECOM Sans" w:cs="AECOM Sans"/>
          <w:sz w:val="22"/>
          <w:szCs w:val="22"/>
        </w:rPr>
        <w:t>.</w:t>
      </w:r>
      <w:r w:rsidR="001B6F42" w:rsidRPr="00D036B5">
        <w:rPr>
          <w:rFonts w:ascii="AECOM Sans" w:hAnsi="AECOM Sans" w:cs="AECOM Sans"/>
          <w:sz w:val="22"/>
          <w:szCs w:val="22"/>
        </w:rPr>
        <w:t xml:space="preserve"> Vernon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 Community School Corp</w:t>
      </w:r>
      <w:r w:rsidR="0044442D" w:rsidRPr="00D036B5">
        <w:rPr>
          <w:rFonts w:ascii="AECOM Sans" w:hAnsi="AECOM Sans" w:cs="AECOM Sans"/>
          <w:sz w:val="22"/>
          <w:szCs w:val="22"/>
        </w:rPr>
        <w:t>oration</w:t>
      </w:r>
    </w:p>
    <w:p w14:paraId="5BDCDD90" w14:textId="61EEC4FE" w:rsidR="002D2C95" w:rsidRPr="00D036B5" w:rsidRDefault="00DB783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1806 W State Road 234</w:t>
      </w:r>
    </w:p>
    <w:p w14:paraId="432CC35D" w14:textId="3A974E40" w:rsidR="00FA60F2" w:rsidRPr="00D036B5" w:rsidRDefault="00DB7832" w:rsidP="00FA60F2">
      <w:pPr>
        <w:pStyle w:val="RecipientAddress"/>
        <w:spacing w:after="120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Fortville, IN 46040</w:t>
      </w:r>
    </w:p>
    <w:p w14:paraId="274FAFC3" w14:textId="77777777" w:rsidR="00FA60F2" w:rsidRPr="00D036B5" w:rsidRDefault="00FA60F2" w:rsidP="00B059CC">
      <w:pPr>
        <w:pStyle w:val="RecipientAddress"/>
        <w:tabs>
          <w:tab w:val="left" w:pos="1785"/>
        </w:tabs>
        <w:rPr>
          <w:rFonts w:ascii="AECOM Sans" w:hAnsi="AECOM Sans" w:cs="AECOM Sans"/>
          <w:sz w:val="22"/>
          <w:szCs w:val="22"/>
        </w:rPr>
      </w:pPr>
    </w:p>
    <w:p w14:paraId="0D577C99" w14:textId="77777777" w:rsidR="00A75B27" w:rsidRDefault="0044442D" w:rsidP="0044442D">
      <w:pPr>
        <w:pStyle w:val="RecipientAddress"/>
        <w:ind w:left="720" w:hanging="720"/>
        <w:rPr>
          <w:rFonts w:ascii="AECOM Sans" w:hAnsi="AECOM Sans" w:cs="AECOM Sans"/>
          <w:b/>
          <w:sz w:val="22"/>
          <w:szCs w:val="22"/>
        </w:rPr>
      </w:pPr>
      <w:r w:rsidRPr="00D036B5">
        <w:rPr>
          <w:rFonts w:ascii="AECOM Sans" w:hAnsi="AECOM Sans" w:cs="AECOM Sans"/>
          <w:b/>
          <w:sz w:val="22"/>
          <w:szCs w:val="22"/>
        </w:rPr>
        <w:t>Re:</w:t>
      </w:r>
      <w:r w:rsidRPr="00D036B5">
        <w:rPr>
          <w:rFonts w:ascii="AECOM Sans" w:hAnsi="AECOM Sans" w:cs="AECOM Sans"/>
          <w:b/>
          <w:sz w:val="22"/>
          <w:szCs w:val="22"/>
        </w:rPr>
        <w:tab/>
      </w:r>
      <w:r w:rsidR="002D2C95" w:rsidRPr="00D036B5">
        <w:rPr>
          <w:rFonts w:ascii="AECOM Sans" w:hAnsi="AECOM Sans" w:cs="AECOM Sans"/>
          <w:b/>
          <w:sz w:val="22"/>
          <w:szCs w:val="22"/>
        </w:rPr>
        <w:t xml:space="preserve">Recommendation </w:t>
      </w:r>
      <w:r w:rsidR="001B6F42" w:rsidRPr="00D036B5">
        <w:rPr>
          <w:rFonts w:ascii="AECOM Sans" w:hAnsi="AECOM Sans" w:cs="AECOM Sans"/>
          <w:b/>
          <w:sz w:val="22"/>
          <w:szCs w:val="22"/>
        </w:rPr>
        <w:t xml:space="preserve">of </w:t>
      </w:r>
      <w:r w:rsidRPr="00D036B5">
        <w:rPr>
          <w:rFonts w:ascii="AECOM Sans" w:hAnsi="AECOM Sans" w:cs="AECOM Sans"/>
          <w:b/>
          <w:sz w:val="22"/>
          <w:szCs w:val="22"/>
        </w:rPr>
        <w:t>Award</w:t>
      </w:r>
      <w:r w:rsidR="00A169F2" w:rsidRPr="00D036B5">
        <w:rPr>
          <w:rFonts w:ascii="AECOM Sans" w:hAnsi="AECOM Sans" w:cs="AECOM Sans"/>
          <w:b/>
          <w:sz w:val="22"/>
          <w:szCs w:val="22"/>
        </w:rPr>
        <w:t xml:space="preserve"> </w:t>
      </w:r>
      <w:r w:rsidR="001B6F42" w:rsidRPr="00D036B5">
        <w:rPr>
          <w:rFonts w:ascii="AECOM Sans" w:hAnsi="AECOM Sans" w:cs="AECOM Sans"/>
          <w:b/>
          <w:sz w:val="22"/>
          <w:szCs w:val="22"/>
        </w:rPr>
        <w:t xml:space="preserve">for the </w:t>
      </w:r>
      <w:r w:rsidR="0085684C" w:rsidRPr="00D036B5">
        <w:rPr>
          <w:rFonts w:ascii="AECOM Sans" w:hAnsi="AECOM Sans" w:cs="AECOM Sans"/>
          <w:b/>
          <w:sz w:val="22"/>
          <w:szCs w:val="22"/>
        </w:rPr>
        <w:t xml:space="preserve">Mt. Vernon Transportation/Maintenance </w:t>
      </w:r>
    </w:p>
    <w:p w14:paraId="371691AD" w14:textId="360F8B15" w:rsidR="00CE0C8F" w:rsidRPr="00D036B5" w:rsidRDefault="0085684C" w:rsidP="00A75B27">
      <w:pPr>
        <w:pStyle w:val="RecipientAddress"/>
        <w:ind w:left="720"/>
        <w:rPr>
          <w:rFonts w:ascii="AECOM Sans" w:hAnsi="AECOM Sans" w:cs="AECOM Sans"/>
          <w:b/>
          <w:sz w:val="22"/>
          <w:szCs w:val="22"/>
        </w:rPr>
      </w:pPr>
      <w:r w:rsidRPr="00D036B5">
        <w:rPr>
          <w:rFonts w:ascii="AECOM Sans" w:hAnsi="AECOM Sans" w:cs="AECOM Sans"/>
          <w:b/>
          <w:sz w:val="22"/>
          <w:szCs w:val="22"/>
        </w:rPr>
        <w:t>Center – Early Release PEMB</w:t>
      </w:r>
      <w:r w:rsidRPr="00D036B5">
        <w:rPr>
          <w:rFonts w:ascii="AECOM Sans" w:hAnsi="AECOM Sans" w:cs="AECOM Sans"/>
          <w:bCs/>
          <w:sz w:val="22"/>
          <w:szCs w:val="22"/>
        </w:rPr>
        <w:t xml:space="preserve"> </w:t>
      </w:r>
      <w:r w:rsidR="003C1205" w:rsidRPr="00D036B5">
        <w:rPr>
          <w:rFonts w:ascii="AECOM Sans" w:hAnsi="AECOM Sans" w:cs="AECOM Sans"/>
          <w:b/>
          <w:sz w:val="22"/>
          <w:szCs w:val="22"/>
        </w:rPr>
        <w:t>Project</w:t>
      </w:r>
    </w:p>
    <w:p w14:paraId="77DF5869" w14:textId="77777777" w:rsidR="0044442D" w:rsidRPr="00D036B5" w:rsidRDefault="0044442D" w:rsidP="00FA60F2">
      <w:pPr>
        <w:pStyle w:val="RecipientAddress"/>
        <w:rPr>
          <w:rFonts w:ascii="AECOM Sans" w:hAnsi="AECOM Sans" w:cs="AECOM Sans"/>
          <w:sz w:val="22"/>
          <w:szCs w:val="22"/>
        </w:rPr>
      </w:pPr>
    </w:p>
    <w:p w14:paraId="4E4FA7AF" w14:textId="2D909857" w:rsidR="00D27A70" w:rsidRPr="00D036B5" w:rsidRDefault="00D27A70" w:rsidP="0044442D">
      <w:pPr>
        <w:pStyle w:val="Salutation"/>
        <w:spacing w:before="0" w:after="0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 xml:space="preserve">Dear </w:t>
      </w:r>
      <w:r w:rsidR="00DB7832" w:rsidRPr="00D036B5">
        <w:rPr>
          <w:rFonts w:ascii="AECOM Sans" w:hAnsi="AECOM Sans" w:cs="AECOM Sans"/>
          <w:sz w:val="22"/>
          <w:szCs w:val="22"/>
        </w:rPr>
        <w:t>M</w:t>
      </w:r>
      <w:r w:rsidR="0044442D" w:rsidRPr="00D036B5">
        <w:rPr>
          <w:rFonts w:ascii="AECOM Sans" w:hAnsi="AECOM Sans" w:cs="AECOM Sans"/>
          <w:sz w:val="22"/>
          <w:szCs w:val="22"/>
        </w:rPr>
        <w:t xml:space="preserve">r. </w:t>
      </w:r>
      <w:r w:rsidR="001B6F42" w:rsidRPr="00D036B5">
        <w:rPr>
          <w:rFonts w:ascii="AECOM Sans" w:hAnsi="AECOM Sans" w:cs="AECOM Sans"/>
          <w:sz w:val="22"/>
          <w:szCs w:val="22"/>
        </w:rPr>
        <w:t>Elkins</w:t>
      </w:r>
      <w:r w:rsidRPr="00D036B5">
        <w:rPr>
          <w:rFonts w:ascii="AECOM Sans" w:hAnsi="AECOM Sans" w:cs="AECOM Sans"/>
          <w:sz w:val="22"/>
          <w:szCs w:val="22"/>
        </w:rPr>
        <w:t>:</w:t>
      </w:r>
    </w:p>
    <w:p w14:paraId="60E0C202" w14:textId="77777777" w:rsidR="00FA60F2" w:rsidRPr="00D036B5" w:rsidRDefault="00FA60F2" w:rsidP="00FA60F2">
      <w:pPr>
        <w:rPr>
          <w:rFonts w:ascii="AECOM Sans" w:hAnsi="AECOM Sans" w:cs="AECOM Sans"/>
          <w:sz w:val="22"/>
          <w:szCs w:val="22"/>
        </w:rPr>
      </w:pPr>
    </w:p>
    <w:p w14:paraId="297FB3F9" w14:textId="2CA5E164" w:rsidR="001C742A" w:rsidRPr="00D036B5" w:rsidRDefault="0044442D" w:rsidP="00CE0C8F">
      <w:pPr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 xml:space="preserve">AECOM </w:t>
      </w:r>
      <w:r w:rsidR="008564C6" w:rsidRPr="00D036B5">
        <w:rPr>
          <w:rFonts w:ascii="AECOM Sans" w:hAnsi="AECOM Sans" w:cs="AECOM Sans"/>
          <w:sz w:val="22"/>
          <w:szCs w:val="22"/>
        </w:rPr>
        <w:t xml:space="preserve">Hunt </w:t>
      </w:r>
      <w:r w:rsidR="002D2C95" w:rsidRPr="00D036B5">
        <w:rPr>
          <w:rFonts w:ascii="AECOM Sans" w:hAnsi="AECOM Sans" w:cs="AECOM Sans"/>
          <w:sz w:val="22"/>
          <w:szCs w:val="22"/>
        </w:rPr>
        <w:t>has received bid</w:t>
      </w:r>
      <w:r w:rsidR="00F7515A" w:rsidRPr="00D036B5">
        <w:rPr>
          <w:rFonts w:ascii="AECOM Sans" w:hAnsi="AECOM Sans" w:cs="AECOM Sans"/>
          <w:sz w:val="22"/>
          <w:szCs w:val="22"/>
        </w:rPr>
        <w:t>s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 for the </w:t>
      </w:r>
      <w:r w:rsidR="00DB7832" w:rsidRPr="00D036B5">
        <w:rPr>
          <w:rFonts w:ascii="AECOM Sans" w:hAnsi="AECOM Sans" w:cs="AECOM Sans"/>
          <w:sz w:val="22"/>
          <w:szCs w:val="22"/>
        </w:rPr>
        <w:t>Mt</w:t>
      </w:r>
      <w:r w:rsidR="00507C5E" w:rsidRPr="00D036B5">
        <w:rPr>
          <w:rFonts w:ascii="AECOM Sans" w:hAnsi="AECOM Sans" w:cs="AECOM Sans"/>
          <w:sz w:val="22"/>
          <w:szCs w:val="22"/>
        </w:rPr>
        <w:t>.</w:t>
      </w:r>
      <w:r w:rsidR="00DB7832" w:rsidRPr="00D036B5">
        <w:rPr>
          <w:rFonts w:ascii="AECOM Sans" w:hAnsi="AECOM Sans" w:cs="AECOM Sans"/>
          <w:sz w:val="22"/>
          <w:szCs w:val="22"/>
        </w:rPr>
        <w:t xml:space="preserve"> Vernon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 Community School Corporation</w:t>
      </w:r>
      <w:r w:rsidR="00F7515A" w:rsidRPr="00D036B5">
        <w:rPr>
          <w:rFonts w:ascii="AECOM Sans" w:hAnsi="AECOM Sans" w:cs="AECOM Sans"/>
          <w:sz w:val="22"/>
          <w:szCs w:val="22"/>
        </w:rPr>
        <w:t xml:space="preserve"> (MVCSC)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 </w:t>
      </w:r>
      <w:r w:rsidRPr="00D036B5">
        <w:rPr>
          <w:rFonts w:ascii="AECOM Sans" w:hAnsi="AECOM Sans" w:cs="AECOM Sans"/>
          <w:sz w:val="22"/>
          <w:szCs w:val="22"/>
        </w:rPr>
        <w:t xml:space="preserve">– </w:t>
      </w:r>
      <w:r w:rsidR="0085684C" w:rsidRPr="00D036B5">
        <w:rPr>
          <w:rFonts w:ascii="AECOM Sans" w:hAnsi="AECOM Sans" w:cs="AECOM Sans"/>
          <w:bCs/>
          <w:sz w:val="22"/>
          <w:szCs w:val="22"/>
        </w:rPr>
        <w:t>Mt. Vernon Transportation/Maintenance Center</w:t>
      </w:r>
      <w:r w:rsidR="00BE3E1B" w:rsidRPr="00D036B5">
        <w:rPr>
          <w:rFonts w:ascii="AECOM Sans" w:hAnsi="AECOM Sans" w:cs="AECOM Sans"/>
          <w:bCs/>
          <w:sz w:val="22"/>
          <w:szCs w:val="22"/>
        </w:rPr>
        <w:t xml:space="preserve"> – Early Release</w:t>
      </w:r>
      <w:r w:rsidR="0085684C" w:rsidRPr="00D036B5">
        <w:rPr>
          <w:rFonts w:ascii="AECOM Sans" w:hAnsi="AECOM Sans" w:cs="AECOM Sans"/>
          <w:bCs/>
          <w:sz w:val="22"/>
          <w:szCs w:val="22"/>
        </w:rPr>
        <w:t xml:space="preserve"> PEMB</w:t>
      </w:r>
      <w:r w:rsidR="00BE3E1B" w:rsidRPr="00D036B5">
        <w:rPr>
          <w:rFonts w:ascii="AECOM Sans" w:hAnsi="AECOM Sans" w:cs="AECOM Sans"/>
          <w:bCs/>
          <w:sz w:val="22"/>
          <w:szCs w:val="22"/>
        </w:rPr>
        <w:t xml:space="preserve"> </w:t>
      </w:r>
      <w:r w:rsidR="00307F87" w:rsidRPr="00D036B5">
        <w:rPr>
          <w:rFonts w:ascii="AECOM Sans" w:hAnsi="AECOM Sans" w:cs="AECOM Sans"/>
          <w:bCs/>
          <w:sz w:val="22"/>
          <w:szCs w:val="22"/>
        </w:rPr>
        <w:t>p</w:t>
      </w:r>
      <w:r w:rsidRPr="00D036B5">
        <w:rPr>
          <w:rFonts w:ascii="AECOM Sans" w:hAnsi="AECOM Sans" w:cs="AECOM Sans"/>
          <w:sz w:val="22"/>
          <w:szCs w:val="22"/>
        </w:rPr>
        <w:t>roject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 as designed by </w:t>
      </w:r>
      <w:r w:rsidR="008A4674" w:rsidRPr="00D036B5">
        <w:rPr>
          <w:rFonts w:ascii="AECOM Sans" w:hAnsi="AECOM Sans" w:cs="AECOM Sans"/>
          <w:sz w:val="22"/>
          <w:szCs w:val="22"/>
        </w:rPr>
        <w:t>Lancer + Beebe</w:t>
      </w:r>
      <w:r w:rsidR="002F00F1" w:rsidRPr="00D036B5">
        <w:rPr>
          <w:rFonts w:ascii="AECOM Sans" w:hAnsi="AECOM Sans" w:cs="AECOM Sans"/>
          <w:sz w:val="22"/>
          <w:szCs w:val="22"/>
        </w:rPr>
        <w:t xml:space="preserve">, </w:t>
      </w:r>
      <w:r w:rsidR="00C1597A" w:rsidRPr="00D036B5">
        <w:rPr>
          <w:rFonts w:ascii="AECOM Sans" w:hAnsi="AECOM Sans" w:cs="AECOM Sans"/>
          <w:sz w:val="22"/>
          <w:szCs w:val="22"/>
        </w:rPr>
        <w:t xml:space="preserve">LLC, </w:t>
      </w:r>
      <w:r w:rsidR="002F00F1" w:rsidRPr="00D036B5">
        <w:rPr>
          <w:rFonts w:ascii="AECOM Sans" w:hAnsi="AECOM Sans" w:cs="AECOM Sans"/>
          <w:sz w:val="22"/>
          <w:szCs w:val="22"/>
        </w:rPr>
        <w:t>o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n </w:t>
      </w:r>
      <w:r w:rsidR="0085684C" w:rsidRPr="00D036B5">
        <w:rPr>
          <w:rFonts w:ascii="AECOM Sans" w:hAnsi="AECOM Sans" w:cs="AECOM Sans"/>
          <w:sz w:val="22"/>
          <w:szCs w:val="22"/>
        </w:rPr>
        <w:t>September</w:t>
      </w:r>
      <w:r w:rsidR="00307F87" w:rsidRPr="00D036B5">
        <w:rPr>
          <w:rFonts w:ascii="AECOM Sans" w:hAnsi="AECOM Sans" w:cs="AECOM Sans"/>
          <w:sz w:val="22"/>
          <w:szCs w:val="22"/>
        </w:rPr>
        <w:t xml:space="preserve"> </w:t>
      </w:r>
      <w:r w:rsidR="0085684C" w:rsidRPr="00D036B5">
        <w:rPr>
          <w:rFonts w:ascii="AECOM Sans" w:hAnsi="AECOM Sans" w:cs="AECOM Sans"/>
          <w:sz w:val="22"/>
          <w:szCs w:val="22"/>
        </w:rPr>
        <w:t>13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, </w:t>
      </w:r>
      <w:r w:rsidR="009D60E9" w:rsidRPr="00D036B5">
        <w:rPr>
          <w:rFonts w:ascii="AECOM Sans" w:hAnsi="AECOM Sans" w:cs="AECOM Sans"/>
          <w:sz w:val="22"/>
          <w:szCs w:val="22"/>
        </w:rPr>
        <w:t>2022,</w:t>
      </w:r>
      <w:r w:rsidR="002D2C95" w:rsidRPr="00D036B5">
        <w:rPr>
          <w:rFonts w:ascii="AECOM Sans" w:hAnsi="AECOM Sans" w:cs="AECOM Sans"/>
          <w:sz w:val="22"/>
          <w:szCs w:val="22"/>
        </w:rPr>
        <w:t xml:space="preserve"> at</w:t>
      </w:r>
      <w:r w:rsidR="008A4674" w:rsidRPr="00D036B5">
        <w:rPr>
          <w:rFonts w:ascii="AECOM Sans" w:hAnsi="AECOM Sans" w:cs="AECOM Sans"/>
          <w:sz w:val="22"/>
          <w:szCs w:val="22"/>
        </w:rPr>
        <w:t xml:space="preserve"> 11</w:t>
      </w:r>
      <w:r w:rsidR="00C55A29" w:rsidRPr="00D036B5">
        <w:rPr>
          <w:rFonts w:ascii="AECOM Sans" w:hAnsi="AECOM Sans" w:cs="AECOM Sans"/>
          <w:sz w:val="22"/>
          <w:szCs w:val="22"/>
        </w:rPr>
        <w:t xml:space="preserve">:00 </w:t>
      </w:r>
      <w:r w:rsidR="008A4674" w:rsidRPr="00D036B5">
        <w:rPr>
          <w:rFonts w:ascii="AECOM Sans" w:hAnsi="AECOM Sans" w:cs="AECOM Sans"/>
          <w:sz w:val="22"/>
          <w:szCs w:val="22"/>
        </w:rPr>
        <w:t>AM</w:t>
      </w:r>
      <w:r w:rsidR="000A51DA" w:rsidRPr="00D036B5">
        <w:rPr>
          <w:rFonts w:ascii="AECOM Sans" w:hAnsi="AECOM Sans" w:cs="AECOM Sans"/>
          <w:sz w:val="22"/>
          <w:szCs w:val="22"/>
        </w:rPr>
        <w:t xml:space="preserve"> EST</w:t>
      </w:r>
      <w:r w:rsidR="002F00F1" w:rsidRPr="00D036B5">
        <w:rPr>
          <w:rFonts w:ascii="AECOM Sans" w:hAnsi="AECOM Sans" w:cs="AECOM Sans"/>
          <w:sz w:val="22"/>
          <w:szCs w:val="22"/>
        </w:rPr>
        <w:t>.</w:t>
      </w:r>
    </w:p>
    <w:p w14:paraId="23282ADB" w14:textId="77777777" w:rsidR="003870C2" w:rsidRPr="00D036B5" w:rsidRDefault="003870C2" w:rsidP="00CE0C8F">
      <w:pPr>
        <w:rPr>
          <w:rFonts w:ascii="AECOM Sans" w:hAnsi="AECOM Sans" w:cs="AECOM Sans"/>
          <w:sz w:val="22"/>
          <w:szCs w:val="22"/>
        </w:rPr>
      </w:pPr>
    </w:p>
    <w:p w14:paraId="5700CD67" w14:textId="599E3126" w:rsidR="00C72E9C" w:rsidRPr="00D036B5" w:rsidRDefault="00BF0905" w:rsidP="00C9455D">
      <w:pPr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 xml:space="preserve">On </w:t>
      </w:r>
      <w:r w:rsidR="00BE3E1B" w:rsidRPr="00D036B5">
        <w:rPr>
          <w:rFonts w:ascii="AECOM Sans" w:hAnsi="AECOM Sans" w:cs="AECOM Sans"/>
          <w:sz w:val="22"/>
          <w:szCs w:val="22"/>
        </w:rPr>
        <w:t>September</w:t>
      </w:r>
      <w:r w:rsidR="00307F87" w:rsidRPr="00D036B5">
        <w:rPr>
          <w:rFonts w:ascii="AECOM Sans" w:hAnsi="AECOM Sans" w:cs="AECOM Sans"/>
          <w:sz w:val="22"/>
          <w:szCs w:val="22"/>
        </w:rPr>
        <w:t xml:space="preserve"> </w:t>
      </w:r>
      <w:r w:rsidR="00BE3E1B" w:rsidRPr="00D036B5">
        <w:rPr>
          <w:rFonts w:ascii="AECOM Sans" w:hAnsi="AECOM Sans" w:cs="AECOM Sans"/>
          <w:sz w:val="22"/>
          <w:szCs w:val="22"/>
        </w:rPr>
        <w:t>1</w:t>
      </w:r>
      <w:r w:rsidR="0085684C" w:rsidRPr="00D036B5">
        <w:rPr>
          <w:rFonts w:ascii="AECOM Sans" w:hAnsi="AECOM Sans" w:cs="AECOM Sans"/>
          <w:sz w:val="22"/>
          <w:szCs w:val="22"/>
        </w:rPr>
        <w:t>4</w:t>
      </w:r>
      <w:r w:rsidR="0085684C" w:rsidRPr="00D036B5">
        <w:rPr>
          <w:rFonts w:ascii="AECOM Sans" w:hAnsi="AECOM Sans" w:cs="AECOM Sans"/>
          <w:sz w:val="22"/>
          <w:szCs w:val="22"/>
          <w:vertAlign w:val="superscript"/>
        </w:rPr>
        <w:t>th</w:t>
      </w:r>
      <w:r w:rsidR="00307F87" w:rsidRPr="00D036B5">
        <w:rPr>
          <w:rFonts w:ascii="AECOM Sans" w:hAnsi="AECOM Sans" w:cs="AECOM Sans"/>
          <w:sz w:val="22"/>
          <w:szCs w:val="22"/>
        </w:rPr>
        <w:t>,</w:t>
      </w:r>
      <w:r w:rsidR="003C5329" w:rsidRPr="00D036B5">
        <w:rPr>
          <w:rFonts w:ascii="AECOM Sans" w:hAnsi="AECOM Sans" w:cs="AECOM Sans"/>
          <w:sz w:val="22"/>
          <w:szCs w:val="22"/>
        </w:rPr>
        <w:t xml:space="preserve"> we held </w:t>
      </w:r>
      <w:r w:rsidR="00F7515A" w:rsidRPr="00D036B5">
        <w:rPr>
          <w:rFonts w:ascii="AECOM Sans" w:hAnsi="AECOM Sans" w:cs="AECOM Sans"/>
          <w:sz w:val="22"/>
          <w:szCs w:val="22"/>
        </w:rPr>
        <w:t>d</w:t>
      </w:r>
      <w:r w:rsidR="00D574B5" w:rsidRPr="00D036B5">
        <w:rPr>
          <w:rFonts w:ascii="AECOM Sans" w:hAnsi="AECOM Sans" w:cs="AECOM Sans"/>
          <w:sz w:val="22"/>
          <w:szCs w:val="22"/>
        </w:rPr>
        <w:t>e</w:t>
      </w:r>
      <w:r w:rsidR="003C5329" w:rsidRPr="00D036B5">
        <w:rPr>
          <w:rFonts w:ascii="AECOM Sans" w:hAnsi="AECOM Sans" w:cs="AECOM Sans"/>
          <w:sz w:val="22"/>
          <w:szCs w:val="22"/>
        </w:rPr>
        <w:t>-</w:t>
      </w:r>
      <w:r w:rsidR="00D574B5" w:rsidRPr="00D036B5">
        <w:rPr>
          <w:rFonts w:ascii="AECOM Sans" w:hAnsi="AECOM Sans" w:cs="AECOM Sans"/>
          <w:sz w:val="22"/>
          <w:szCs w:val="22"/>
        </w:rPr>
        <w:t>scope meeting</w:t>
      </w:r>
      <w:r w:rsidR="00AD5927" w:rsidRPr="00D036B5">
        <w:rPr>
          <w:rFonts w:ascii="AECOM Sans" w:hAnsi="AECOM Sans" w:cs="AECOM Sans"/>
          <w:sz w:val="22"/>
          <w:szCs w:val="22"/>
        </w:rPr>
        <w:t>s</w:t>
      </w:r>
      <w:r w:rsidR="00D574B5" w:rsidRPr="00D036B5">
        <w:rPr>
          <w:rFonts w:ascii="AECOM Sans" w:hAnsi="AECOM Sans" w:cs="AECOM Sans"/>
          <w:sz w:val="22"/>
          <w:szCs w:val="22"/>
        </w:rPr>
        <w:t xml:space="preserve"> with</w:t>
      </w:r>
      <w:r w:rsidR="003870C2" w:rsidRPr="00D036B5">
        <w:rPr>
          <w:rFonts w:ascii="AECOM Sans" w:hAnsi="AECOM Sans" w:cs="AECOM Sans"/>
          <w:sz w:val="22"/>
          <w:szCs w:val="22"/>
        </w:rPr>
        <w:t xml:space="preserve"> </w:t>
      </w:r>
      <w:r w:rsidR="00DB7832" w:rsidRPr="00D036B5">
        <w:rPr>
          <w:rFonts w:ascii="AECOM Sans" w:hAnsi="AECOM Sans" w:cs="AECOM Sans"/>
          <w:sz w:val="22"/>
          <w:szCs w:val="22"/>
        </w:rPr>
        <w:t xml:space="preserve">the </w:t>
      </w:r>
      <w:r w:rsidR="00D574B5" w:rsidRPr="00D036B5">
        <w:rPr>
          <w:rFonts w:ascii="AECOM Sans" w:hAnsi="AECOM Sans" w:cs="AECOM Sans"/>
          <w:sz w:val="22"/>
          <w:szCs w:val="22"/>
        </w:rPr>
        <w:t>low bidder</w:t>
      </w:r>
      <w:r w:rsidR="00AD5927" w:rsidRPr="00D036B5">
        <w:rPr>
          <w:rFonts w:ascii="AECOM Sans" w:hAnsi="AECOM Sans" w:cs="AECOM Sans"/>
          <w:sz w:val="22"/>
          <w:szCs w:val="22"/>
        </w:rPr>
        <w:t>s</w:t>
      </w:r>
      <w:r w:rsidRPr="00D036B5">
        <w:rPr>
          <w:rFonts w:ascii="AECOM Sans" w:hAnsi="AECOM Sans" w:cs="AECOM Sans"/>
          <w:sz w:val="22"/>
          <w:szCs w:val="22"/>
        </w:rPr>
        <w:t>.</w:t>
      </w:r>
      <w:r w:rsidR="009948F0" w:rsidRPr="00D036B5">
        <w:rPr>
          <w:rFonts w:ascii="AECOM Sans" w:hAnsi="AECOM Sans" w:cs="AECOM Sans"/>
          <w:sz w:val="22"/>
          <w:szCs w:val="22"/>
        </w:rPr>
        <w:t xml:space="preserve"> </w:t>
      </w:r>
      <w:r w:rsidR="00D574B5" w:rsidRPr="00D036B5">
        <w:rPr>
          <w:rFonts w:ascii="AECOM Sans" w:hAnsi="AECOM Sans" w:cs="AECOM Sans"/>
          <w:sz w:val="22"/>
          <w:szCs w:val="22"/>
        </w:rPr>
        <w:t xml:space="preserve"> Based on </w:t>
      </w:r>
      <w:r w:rsidR="003C1205" w:rsidRPr="00D036B5">
        <w:rPr>
          <w:rFonts w:ascii="AECOM Sans" w:hAnsi="AECOM Sans" w:cs="AECOM Sans"/>
          <w:sz w:val="22"/>
          <w:szCs w:val="22"/>
        </w:rPr>
        <w:t xml:space="preserve">our </w:t>
      </w:r>
      <w:r w:rsidR="00D574B5" w:rsidRPr="00D036B5">
        <w:rPr>
          <w:rFonts w:ascii="AECOM Sans" w:hAnsi="AECOM Sans" w:cs="AECOM Sans"/>
          <w:sz w:val="22"/>
          <w:szCs w:val="22"/>
        </w:rPr>
        <w:t xml:space="preserve">review of </w:t>
      </w:r>
      <w:r w:rsidR="003870C2" w:rsidRPr="00D036B5">
        <w:rPr>
          <w:rFonts w:ascii="AECOM Sans" w:hAnsi="AECOM Sans" w:cs="AECOM Sans"/>
          <w:sz w:val="22"/>
          <w:szCs w:val="22"/>
        </w:rPr>
        <w:t>these bids</w:t>
      </w:r>
      <w:r w:rsidR="00D574B5" w:rsidRPr="00D036B5">
        <w:rPr>
          <w:rFonts w:ascii="AECOM Sans" w:hAnsi="AECOM Sans" w:cs="AECOM Sans"/>
          <w:sz w:val="22"/>
          <w:szCs w:val="22"/>
        </w:rPr>
        <w:t xml:space="preserve"> and the </w:t>
      </w:r>
      <w:r w:rsidR="00F7515A" w:rsidRPr="00D036B5">
        <w:rPr>
          <w:rFonts w:ascii="AECOM Sans" w:hAnsi="AECOM Sans" w:cs="AECOM Sans"/>
          <w:sz w:val="22"/>
          <w:szCs w:val="22"/>
        </w:rPr>
        <w:t>d</w:t>
      </w:r>
      <w:r w:rsidR="00D574B5" w:rsidRPr="00D036B5">
        <w:rPr>
          <w:rFonts w:ascii="AECOM Sans" w:hAnsi="AECOM Sans" w:cs="AECOM Sans"/>
          <w:sz w:val="22"/>
          <w:szCs w:val="22"/>
        </w:rPr>
        <w:t>e</w:t>
      </w:r>
      <w:r w:rsidR="003C5329" w:rsidRPr="00D036B5">
        <w:rPr>
          <w:rFonts w:ascii="AECOM Sans" w:hAnsi="AECOM Sans" w:cs="AECOM Sans"/>
          <w:sz w:val="22"/>
          <w:szCs w:val="22"/>
        </w:rPr>
        <w:t>-</w:t>
      </w:r>
      <w:r w:rsidR="00D574B5" w:rsidRPr="00D036B5">
        <w:rPr>
          <w:rFonts w:ascii="AECOM Sans" w:hAnsi="AECOM Sans" w:cs="AECOM Sans"/>
          <w:sz w:val="22"/>
          <w:szCs w:val="22"/>
        </w:rPr>
        <w:t>scope meeting</w:t>
      </w:r>
      <w:r w:rsidR="003870C2" w:rsidRPr="00D036B5">
        <w:rPr>
          <w:rFonts w:ascii="AECOM Sans" w:hAnsi="AECOM Sans" w:cs="AECOM Sans"/>
          <w:sz w:val="22"/>
          <w:szCs w:val="22"/>
        </w:rPr>
        <w:t>s</w:t>
      </w:r>
      <w:r w:rsidR="00A91873" w:rsidRPr="00D036B5">
        <w:rPr>
          <w:rFonts w:ascii="AECOM Sans" w:hAnsi="AECOM Sans" w:cs="AECOM Sans"/>
          <w:sz w:val="22"/>
          <w:szCs w:val="22"/>
        </w:rPr>
        <w:t>,</w:t>
      </w:r>
      <w:r w:rsidR="00D574B5" w:rsidRPr="00D036B5">
        <w:rPr>
          <w:rFonts w:ascii="AECOM Sans" w:hAnsi="AECOM Sans" w:cs="AECOM Sans"/>
          <w:sz w:val="22"/>
          <w:szCs w:val="22"/>
        </w:rPr>
        <w:t xml:space="preserve"> we </w:t>
      </w:r>
      <w:r w:rsidR="009D60E9" w:rsidRPr="00D036B5">
        <w:rPr>
          <w:rFonts w:ascii="AECOM Sans" w:hAnsi="AECOM Sans" w:cs="AECOM Sans"/>
          <w:sz w:val="22"/>
          <w:szCs w:val="22"/>
        </w:rPr>
        <w:t>recommend</w:t>
      </w:r>
      <w:r w:rsidR="00D574B5" w:rsidRPr="00D036B5">
        <w:rPr>
          <w:rFonts w:ascii="AECOM Sans" w:hAnsi="AECOM Sans" w:cs="AECOM Sans"/>
          <w:sz w:val="22"/>
          <w:szCs w:val="22"/>
        </w:rPr>
        <w:t xml:space="preserve"> </w:t>
      </w:r>
      <w:r w:rsidR="00F7515A" w:rsidRPr="00D036B5">
        <w:rPr>
          <w:rFonts w:ascii="AECOM Sans" w:hAnsi="AECOM Sans" w:cs="AECOM Sans"/>
          <w:sz w:val="22"/>
          <w:szCs w:val="22"/>
        </w:rPr>
        <w:t xml:space="preserve">award to the </w:t>
      </w:r>
      <w:r w:rsidR="009D60E9" w:rsidRPr="00D036B5">
        <w:rPr>
          <w:rFonts w:ascii="AECOM Sans" w:hAnsi="AECOM Sans" w:cs="AECOM Sans"/>
          <w:sz w:val="22"/>
          <w:szCs w:val="22"/>
        </w:rPr>
        <w:t>bidder</w:t>
      </w:r>
      <w:r w:rsidR="00F7515A" w:rsidRPr="00D036B5">
        <w:rPr>
          <w:rFonts w:ascii="AECOM Sans" w:hAnsi="AECOM Sans" w:cs="AECOM Sans"/>
          <w:sz w:val="22"/>
          <w:szCs w:val="22"/>
        </w:rPr>
        <w:t xml:space="preserve"> listed below</w:t>
      </w:r>
      <w:r w:rsidR="002F00F1" w:rsidRPr="00D036B5">
        <w:rPr>
          <w:rFonts w:ascii="AECOM Sans" w:hAnsi="AECOM Sans" w:cs="AECOM Sans"/>
          <w:sz w:val="22"/>
          <w:szCs w:val="22"/>
        </w:rPr>
        <w:t xml:space="preserve">. </w:t>
      </w:r>
    </w:p>
    <w:p w14:paraId="54D4CAF3" w14:textId="77777777" w:rsidR="003C1205" w:rsidRPr="00D036B5" w:rsidRDefault="003C1205" w:rsidP="00C9455D">
      <w:pPr>
        <w:rPr>
          <w:rFonts w:ascii="AECOM Sans" w:hAnsi="AECOM Sans" w:cs="AECOM Sans"/>
          <w:sz w:val="22"/>
          <w:szCs w:val="22"/>
        </w:rPr>
      </w:pPr>
    </w:p>
    <w:p w14:paraId="32E6D720" w14:textId="67AC0633" w:rsidR="00C1597A" w:rsidRPr="00D036B5" w:rsidRDefault="00AD5927" w:rsidP="004A0D17">
      <w:pPr>
        <w:ind w:left="720" w:right="720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BP #0</w:t>
      </w:r>
      <w:r w:rsidR="00BE3E1B" w:rsidRPr="00D036B5">
        <w:rPr>
          <w:rFonts w:ascii="AECOM Sans" w:hAnsi="AECOM Sans" w:cs="AECOM Sans"/>
          <w:sz w:val="22"/>
          <w:szCs w:val="22"/>
        </w:rPr>
        <w:t>1</w:t>
      </w:r>
      <w:r w:rsidR="009D60E9" w:rsidRPr="00D036B5">
        <w:rPr>
          <w:rFonts w:ascii="AECOM Sans" w:hAnsi="AECOM Sans" w:cs="AECOM Sans"/>
          <w:sz w:val="22"/>
          <w:szCs w:val="22"/>
        </w:rPr>
        <w:t xml:space="preserve"> -</w:t>
      </w:r>
      <w:r w:rsidRPr="00D036B5">
        <w:rPr>
          <w:rFonts w:ascii="AECOM Sans" w:hAnsi="AECOM Sans" w:cs="AECOM Sans"/>
          <w:sz w:val="22"/>
          <w:szCs w:val="22"/>
        </w:rPr>
        <w:t xml:space="preserve"> </w:t>
      </w:r>
      <w:r w:rsidR="0085684C" w:rsidRPr="00D036B5">
        <w:rPr>
          <w:rFonts w:ascii="AECOM Sans" w:hAnsi="AECOM Sans" w:cs="AECOM Sans"/>
          <w:sz w:val="22"/>
          <w:szCs w:val="22"/>
        </w:rPr>
        <w:t>Pre-Engineered Metal Building</w:t>
      </w:r>
    </w:p>
    <w:p w14:paraId="2EF9D333" w14:textId="2B85C04B" w:rsidR="00861065" w:rsidRPr="00D036B5" w:rsidRDefault="00861065" w:rsidP="004A0D17">
      <w:pPr>
        <w:ind w:left="720" w:right="720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 xml:space="preserve">to </w:t>
      </w:r>
      <w:proofErr w:type="spellStart"/>
      <w:r w:rsidR="009D60E9" w:rsidRPr="00D036B5">
        <w:rPr>
          <w:rFonts w:ascii="AECOM Sans" w:hAnsi="AECOM Sans" w:cs="AECOM Sans"/>
          <w:b/>
          <w:bCs/>
          <w:sz w:val="22"/>
          <w:szCs w:val="22"/>
        </w:rPr>
        <w:t>LeMaster</w:t>
      </w:r>
      <w:proofErr w:type="spellEnd"/>
      <w:r w:rsidR="009D60E9" w:rsidRPr="00D036B5">
        <w:rPr>
          <w:rFonts w:ascii="AECOM Sans" w:hAnsi="AECOM Sans" w:cs="AECOM Sans"/>
          <w:b/>
          <w:bCs/>
          <w:sz w:val="22"/>
          <w:szCs w:val="22"/>
        </w:rPr>
        <w:t xml:space="preserve"> Steel Erectors</w:t>
      </w:r>
      <w:r w:rsidR="003E6839" w:rsidRPr="00D036B5">
        <w:rPr>
          <w:rFonts w:ascii="AECOM Sans" w:hAnsi="AECOM Sans" w:cs="AECOM Sans"/>
          <w:b/>
          <w:bCs/>
          <w:sz w:val="22"/>
          <w:szCs w:val="22"/>
        </w:rPr>
        <w:t>, Inc.</w:t>
      </w:r>
      <w:r w:rsidR="00B54008" w:rsidRPr="00D036B5">
        <w:rPr>
          <w:rFonts w:ascii="AECOM Sans" w:hAnsi="AECOM Sans" w:cs="AECOM Sans"/>
          <w:sz w:val="22"/>
          <w:szCs w:val="22"/>
        </w:rPr>
        <w:tab/>
      </w:r>
      <w:r w:rsidR="00BE3E1B" w:rsidRPr="00D036B5">
        <w:rPr>
          <w:rFonts w:ascii="AECOM Sans" w:hAnsi="AECOM Sans" w:cs="AECOM Sans"/>
          <w:sz w:val="22"/>
          <w:szCs w:val="22"/>
        </w:rPr>
        <w:tab/>
      </w:r>
      <w:r w:rsidR="00B54008" w:rsidRPr="00D036B5">
        <w:rPr>
          <w:rFonts w:ascii="AECOM Sans" w:hAnsi="AECOM Sans" w:cs="AECOM Sans"/>
          <w:sz w:val="22"/>
          <w:szCs w:val="22"/>
        </w:rPr>
        <w:tab/>
      </w:r>
      <w:r w:rsidR="00AD5927" w:rsidRPr="00D036B5">
        <w:rPr>
          <w:rFonts w:ascii="AECOM Sans" w:hAnsi="AECOM Sans" w:cs="AECOM Sans"/>
          <w:sz w:val="22"/>
          <w:szCs w:val="22"/>
        </w:rPr>
        <w:tab/>
      </w:r>
      <w:r w:rsidR="00AD5927" w:rsidRPr="00D036B5">
        <w:rPr>
          <w:rFonts w:ascii="AECOM Sans" w:hAnsi="AECOM Sans" w:cs="AECOM Sans"/>
          <w:sz w:val="22"/>
          <w:szCs w:val="22"/>
        </w:rPr>
        <w:tab/>
      </w:r>
      <w:r w:rsidR="002906C9" w:rsidRPr="00D036B5">
        <w:rPr>
          <w:rFonts w:ascii="AECOM Sans" w:hAnsi="AECOM Sans" w:cs="AECOM Sans"/>
          <w:b/>
          <w:bCs/>
          <w:sz w:val="22"/>
          <w:szCs w:val="22"/>
        </w:rPr>
        <w:t>$</w:t>
      </w:r>
      <w:r w:rsidR="003E6839" w:rsidRPr="00D036B5">
        <w:rPr>
          <w:rFonts w:ascii="AECOM Sans" w:hAnsi="AECOM Sans" w:cs="AECOM Sans"/>
          <w:b/>
          <w:bCs/>
          <w:sz w:val="22"/>
          <w:szCs w:val="22"/>
        </w:rPr>
        <w:t>494,000</w:t>
      </w:r>
    </w:p>
    <w:p w14:paraId="4704FFA6" w14:textId="6212232E" w:rsidR="00AD5927" w:rsidRPr="00D036B5" w:rsidRDefault="00AD5927" w:rsidP="004A0D17">
      <w:pPr>
        <w:ind w:left="720" w:right="720"/>
        <w:rPr>
          <w:rFonts w:ascii="AECOM Sans" w:hAnsi="AECOM Sans" w:cs="AECOM Sans"/>
          <w:sz w:val="22"/>
          <w:szCs w:val="22"/>
        </w:rPr>
      </w:pPr>
    </w:p>
    <w:p w14:paraId="47E63A3D" w14:textId="3CA57BA4" w:rsidR="00AD5927" w:rsidRPr="00D036B5" w:rsidRDefault="00AD5927" w:rsidP="00D036B5">
      <w:pPr>
        <w:ind w:right="720"/>
        <w:rPr>
          <w:rFonts w:ascii="AECOM Sans" w:hAnsi="AECOM Sans" w:cs="AECOM Sans"/>
          <w:sz w:val="22"/>
          <w:szCs w:val="22"/>
        </w:rPr>
      </w:pPr>
    </w:p>
    <w:p w14:paraId="51480A35" w14:textId="1296C237" w:rsidR="00BE3E1B" w:rsidRPr="00D036B5" w:rsidRDefault="00C9455D" w:rsidP="00D036B5">
      <w:pPr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Please advise should you have any further comments or questions relative to the above.</w:t>
      </w:r>
    </w:p>
    <w:p w14:paraId="7EF70049" w14:textId="77777777" w:rsidR="00BE3E1B" w:rsidRPr="00D036B5" w:rsidRDefault="00BE3E1B" w:rsidP="00FA60F2">
      <w:pPr>
        <w:pStyle w:val="Closing"/>
        <w:spacing w:after="0"/>
        <w:rPr>
          <w:rFonts w:ascii="AECOM Sans" w:hAnsi="AECOM Sans" w:cs="AECOM Sans"/>
          <w:sz w:val="22"/>
          <w:szCs w:val="22"/>
        </w:rPr>
      </w:pPr>
    </w:p>
    <w:p w14:paraId="702EED6B" w14:textId="77777777" w:rsidR="00FD5F91" w:rsidRPr="00D036B5" w:rsidRDefault="00FD6770" w:rsidP="00FA60F2">
      <w:pPr>
        <w:pStyle w:val="Closing"/>
        <w:spacing w:after="0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S</w:t>
      </w:r>
      <w:r w:rsidR="00D27A70" w:rsidRPr="00D036B5">
        <w:rPr>
          <w:rFonts w:ascii="AECOM Sans" w:hAnsi="AECOM Sans" w:cs="AECOM Sans"/>
          <w:sz w:val="22"/>
          <w:szCs w:val="22"/>
        </w:rPr>
        <w:t>incerely,</w:t>
      </w:r>
    </w:p>
    <w:p w14:paraId="2FFF3465" w14:textId="1D21787B" w:rsidR="0078212F" w:rsidRDefault="0078212F" w:rsidP="00FD5F91">
      <w:pPr>
        <w:pStyle w:val="Signature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0DF011" wp14:editId="4ACAAE22">
            <wp:simplePos x="0" y="0"/>
            <wp:positionH relativeFrom="column">
              <wp:posOffset>-297180</wp:posOffset>
            </wp:positionH>
            <wp:positionV relativeFrom="paragraph">
              <wp:posOffset>130175</wp:posOffset>
            </wp:positionV>
            <wp:extent cx="1781175" cy="819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lley_Jame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29" w:rsidRPr="00D036B5">
        <w:rPr>
          <w:rFonts w:ascii="AECOM Sans" w:hAnsi="AECOM Sans" w:cs="AECOM Sans"/>
          <w:sz w:val="22"/>
          <w:szCs w:val="22"/>
        </w:rPr>
        <w:t xml:space="preserve">AECOM </w:t>
      </w:r>
      <w:r w:rsidR="00CE0C8F" w:rsidRPr="00D036B5">
        <w:rPr>
          <w:rFonts w:ascii="AECOM Sans" w:hAnsi="AECOM Sans" w:cs="AECOM Sans"/>
          <w:sz w:val="22"/>
          <w:szCs w:val="22"/>
        </w:rPr>
        <w:t>HUNT</w:t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>
        <w:rPr>
          <w:rFonts w:ascii="AECOM Sans" w:hAnsi="AECOM Sans" w:cs="AECOM Sans"/>
          <w:sz w:val="22"/>
          <w:szCs w:val="22"/>
        </w:rPr>
        <w:tab/>
      </w:r>
      <w:r>
        <w:rPr>
          <w:rFonts w:ascii="AECOM Sans" w:hAnsi="AECOM Sans" w:cs="AECOM Sans"/>
          <w:sz w:val="22"/>
          <w:szCs w:val="22"/>
        </w:rPr>
        <w:tab/>
      </w:r>
      <w:r>
        <w:rPr>
          <w:rFonts w:ascii="AECOM Sans" w:hAnsi="AECOM Sans" w:cs="AECOM Sans"/>
          <w:sz w:val="22"/>
          <w:szCs w:val="22"/>
        </w:rPr>
        <w:tab/>
      </w:r>
      <w:r>
        <w:rPr>
          <w:rFonts w:ascii="AECOM Sans" w:hAnsi="AECOM Sans" w:cs="AECOM Sans"/>
          <w:sz w:val="22"/>
          <w:szCs w:val="22"/>
        </w:rPr>
        <w:tab/>
      </w:r>
      <w:r>
        <w:rPr>
          <w:rFonts w:ascii="AECOM Sans" w:hAnsi="AECOM Sans" w:cs="AECOM Sans"/>
          <w:sz w:val="22"/>
          <w:szCs w:val="22"/>
        </w:rPr>
        <w:tab/>
      </w:r>
      <w:r>
        <w:rPr>
          <w:rFonts w:ascii="AECOM Sans" w:hAnsi="AECOM Sans" w:cs="AECOM Sans"/>
          <w:sz w:val="22"/>
          <w:szCs w:val="22"/>
        </w:rPr>
        <w:tab/>
        <w:t>Lancer + Beebe, LLC</w:t>
      </w:r>
    </w:p>
    <w:p w14:paraId="7D417810" w14:textId="22120187" w:rsidR="0078212F" w:rsidRDefault="005F5169" w:rsidP="00FD5F91">
      <w:pPr>
        <w:pStyle w:val="Signature"/>
        <w:rPr>
          <w:rFonts w:ascii="AECOM Sans" w:hAnsi="AECOM Sans" w:cs="AECOM Sans"/>
          <w:sz w:val="22"/>
          <w:szCs w:val="22"/>
        </w:rPr>
      </w:pPr>
      <w:r>
        <w:rPr>
          <w:rFonts w:ascii="AECOM Sans" w:hAnsi="AECOM Sans" w:cs="AECOM San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2B76FB" wp14:editId="1C703F04">
            <wp:simplePos x="0" y="0"/>
            <wp:positionH relativeFrom="column">
              <wp:posOffset>4448175</wp:posOffset>
            </wp:positionH>
            <wp:positionV relativeFrom="paragraph">
              <wp:posOffset>2223</wp:posOffset>
            </wp:positionV>
            <wp:extent cx="1075690" cy="962660"/>
            <wp:effectExtent l="0" t="0" r="0" b="8890"/>
            <wp:wrapNone/>
            <wp:docPr id="4" name="Picture 4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ntenna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716D5" w14:textId="7C9CAFD2" w:rsidR="00CE0C8F" w:rsidRPr="00D036B5" w:rsidRDefault="008E2697" w:rsidP="00FD5F91">
      <w:pPr>
        <w:pStyle w:val="Signature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ab/>
      </w:r>
      <w:r w:rsidR="003C5329" w:rsidRPr="00D036B5">
        <w:rPr>
          <w:rFonts w:ascii="AECOM Sans" w:hAnsi="AECOM Sans" w:cs="AECOM Sans"/>
          <w:sz w:val="22"/>
          <w:szCs w:val="22"/>
        </w:rPr>
        <w:tab/>
      </w:r>
      <w:r w:rsidR="003C5329" w:rsidRPr="00D036B5">
        <w:rPr>
          <w:rFonts w:ascii="AECOM Sans" w:hAnsi="AECOM Sans" w:cs="AECOM Sans"/>
          <w:sz w:val="22"/>
          <w:szCs w:val="22"/>
        </w:rPr>
        <w:tab/>
      </w:r>
      <w:r w:rsidR="003C5329" w:rsidRPr="00D036B5">
        <w:rPr>
          <w:rFonts w:ascii="AECOM Sans" w:hAnsi="AECOM Sans" w:cs="AECOM Sans"/>
          <w:sz w:val="22"/>
          <w:szCs w:val="22"/>
        </w:rPr>
        <w:tab/>
      </w:r>
    </w:p>
    <w:p w14:paraId="4F13D80C" w14:textId="710BF49E" w:rsidR="003C5329" w:rsidRPr="00D036B5" w:rsidRDefault="003C5329" w:rsidP="00FD5F91">
      <w:pPr>
        <w:pStyle w:val="Signature"/>
        <w:rPr>
          <w:rFonts w:ascii="AECOM Sans" w:hAnsi="AECOM Sans" w:cs="AECOM Sans"/>
          <w:sz w:val="22"/>
          <w:szCs w:val="22"/>
        </w:rPr>
      </w:pPr>
    </w:p>
    <w:p w14:paraId="47542910" w14:textId="4CE3FAFA" w:rsidR="00FD5F91" w:rsidRPr="00D036B5" w:rsidRDefault="003C5329" w:rsidP="00FD5F91">
      <w:pPr>
        <w:pStyle w:val="Signature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>James D. Gulley</w:t>
      </w:r>
      <w:r w:rsidR="005625FE" w:rsidRPr="00D036B5">
        <w:rPr>
          <w:rFonts w:ascii="AECOM Sans" w:hAnsi="AECOM Sans" w:cs="AECOM Sans"/>
          <w:sz w:val="22"/>
          <w:szCs w:val="22"/>
        </w:rPr>
        <w:tab/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B54008" w:rsidRPr="00D036B5">
        <w:rPr>
          <w:rFonts w:ascii="AECOM Sans" w:hAnsi="AECOM Sans" w:cs="AECOM Sans"/>
          <w:sz w:val="22"/>
          <w:szCs w:val="22"/>
        </w:rPr>
        <w:tab/>
      </w:r>
      <w:r w:rsidR="00B54008" w:rsidRPr="00D036B5">
        <w:rPr>
          <w:rFonts w:ascii="AECOM Sans" w:hAnsi="AECOM Sans" w:cs="AECOM Sans"/>
          <w:sz w:val="22"/>
          <w:szCs w:val="22"/>
        </w:rPr>
        <w:tab/>
      </w:r>
      <w:r w:rsidR="00B54008" w:rsidRPr="00D036B5">
        <w:rPr>
          <w:rFonts w:ascii="AECOM Sans" w:hAnsi="AECOM Sans" w:cs="AECOM Sans"/>
          <w:sz w:val="22"/>
          <w:szCs w:val="22"/>
        </w:rPr>
        <w:tab/>
      </w:r>
      <w:r w:rsidR="005F5169">
        <w:rPr>
          <w:rFonts w:ascii="AECOM Sans" w:hAnsi="AECOM Sans" w:cs="AECOM Sans"/>
          <w:sz w:val="22"/>
          <w:szCs w:val="22"/>
        </w:rPr>
        <w:tab/>
      </w:r>
      <w:r w:rsidR="000C6BD3">
        <w:rPr>
          <w:rFonts w:ascii="AECOM Sans" w:hAnsi="AECOM Sans" w:cs="AECOM Sans"/>
          <w:sz w:val="22"/>
          <w:szCs w:val="22"/>
        </w:rPr>
        <w:t>Mark Beebe</w:t>
      </w:r>
    </w:p>
    <w:p w14:paraId="02B82973" w14:textId="7B608B57" w:rsidR="00CF13D7" w:rsidRPr="00D036B5" w:rsidRDefault="005625FE" w:rsidP="00FD5F91">
      <w:pPr>
        <w:pStyle w:val="Signature"/>
        <w:rPr>
          <w:rFonts w:ascii="AECOM Sans" w:hAnsi="AECOM Sans" w:cs="AECOM Sans"/>
          <w:sz w:val="22"/>
          <w:szCs w:val="22"/>
        </w:rPr>
      </w:pPr>
      <w:r w:rsidRPr="00D036B5">
        <w:rPr>
          <w:rFonts w:ascii="AECOM Sans" w:hAnsi="AECOM Sans" w:cs="AECOM Sans"/>
          <w:sz w:val="22"/>
          <w:szCs w:val="22"/>
        </w:rPr>
        <w:t xml:space="preserve">Project </w:t>
      </w:r>
      <w:r w:rsidR="00B54008" w:rsidRPr="00D036B5">
        <w:rPr>
          <w:rFonts w:ascii="AECOM Sans" w:hAnsi="AECOM Sans" w:cs="AECOM Sans"/>
          <w:sz w:val="22"/>
          <w:szCs w:val="22"/>
        </w:rPr>
        <w:t>Executive</w:t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8E2697" w:rsidRPr="00D036B5">
        <w:rPr>
          <w:rFonts w:ascii="AECOM Sans" w:hAnsi="AECOM Sans" w:cs="AECOM Sans"/>
          <w:sz w:val="22"/>
          <w:szCs w:val="22"/>
        </w:rPr>
        <w:tab/>
      </w:r>
      <w:r w:rsidR="00C9455D" w:rsidRPr="00D036B5">
        <w:rPr>
          <w:rFonts w:ascii="AECOM Sans" w:hAnsi="AECOM Sans" w:cs="AECOM Sans"/>
          <w:sz w:val="22"/>
          <w:szCs w:val="22"/>
        </w:rPr>
        <w:tab/>
      </w:r>
      <w:r w:rsidR="006A04E2" w:rsidRPr="00D036B5">
        <w:rPr>
          <w:rFonts w:ascii="AECOM Sans" w:hAnsi="AECOM Sans" w:cs="AECOM Sans"/>
          <w:sz w:val="22"/>
          <w:szCs w:val="22"/>
        </w:rPr>
        <w:t>Princi</w:t>
      </w:r>
      <w:r w:rsidR="00BF0905" w:rsidRPr="00D036B5">
        <w:rPr>
          <w:rFonts w:ascii="AECOM Sans" w:hAnsi="AECOM Sans" w:cs="AECOM Sans"/>
          <w:sz w:val="22"/>
          <w:szCs w:val="22"/>
        </w:rPr>
        <w:t>pal</w:t>
      </w:r>
      <w:r w:rsidR="00B54008" w:rsidRPr="00D036B5">
        <w:rPr>
          <w:rFonts w:ascii="AECOM Sans" w:hAnsi="AECOM Sans" w:cs="AECOM Sans"/>
          <w:sz w:val="22"/>
          <w:szCs w:val="22"/>
        </w:rPr>
        <w:t xml:space="preserve"> in Charge</w:t>
      </w:r>
    </w:p>
    <w:p w14:paraId="6E1AE40F" w14:textId="77C67852" w:rsidR="004569E9" w:rsidRPr="00D036B5" w:rsidRDefault="004569E9" w:rsidP="003D32B7">
      <w:pPr>
        <w:rPr>
          <w:rFonts w:ascii="Garamond" w:hAnsi="Garamond"/>
          <w:sz w:val="22"/>
          <w:szCs w:val="22"/>
        </w:rPr>
      </w:pPr>
    </w:p>
    <w:p w14:paraId="1402CB84" w14:textId="201FABA0" w:rsidR="00B059CC" w:rsidRPr="00D036B5" w:rsidRDefault="00B059CC" w:rsidP="003D32B7">
      <w:pPr>
        <w:rPr>
          <w:rFonts w:ascii="Garamond" w:hAnsi="Garamond"/>
          <w:sz w:val="22"/>
          <w:szCs w:val="22"/>
        </w:rPr>
      </w:pPr>
    </w:p>
    <w:p w14:paraId="63187793" w14:textId="77777777" w:rsidR="003E5821" w:rsidRPr="00A75B27" w:rsidRDefault="003E5821" w:rsidP="003D32B7">
      <w:pPr>
        <w:rPr>
          <w:rFonts w:ascii="AECOM Sans" w:hAnsi="AECOM Sans" w:cs="AECOM Sans"/>
          <w:sz w:val="20"/>
          <w:szCs w:val="20"/>
        </w:rPr>
      </w:pPr>
    </w:p>
    <w:p w14:paraId="0B2EC766" w14:textId="2AB8B892" w:rsidR="003E5821" w:rsidRPr="00A75B27" w:rsidRDefault="00274BF3" w:rsidP="003D32B7">
      <w:pPr>
        <w:rPr>
          <w:rFonts w:ascii="AECOM Sans" w:hAnsi="AECOM Sans" w:cs="AECOM Sans"/>
          <w:sz w:val="20"/>
          <w:szCs w:val="20"/>
        </w:rPr>
      </w:pPr>
      <w:r w:rsidRPr="00A75B27">
        <w:rPr>
          <w:rFonts w:ascii="AECOM Sans" w:hAnsi="AECOM Sans" w:cs="AECOM Sans"/>
          <w:sz w:val="20"/>
          <w:szCs w:val="20"/>
        </w:rPr>
        <w:t xml:space="preserve">CC: </w:t>
      </w:r>
      <w:r w:rsidR="002D2C95" w:rsidRPr="00A75B27">
        <w:rPr>
          <w:rFonts w:ascii="AECOM Sans" w:hAnsi="AECOM Sans" w:cs="AECOM Sans"/>
          <w:sz w:val="20"/>
          <w:szCs w:val="20"/>
        </w:rPr>
        <w:tab/>
      </w:r>
      <w:r w:rsidR="003E5821" w:rsidRPr="00A75B27">
        <w:rPr>
          <w:rFonts w:ascii="AECOM Sans" w:hAnsi="AECOM Sans" w:cs="AECOM Sans"/>
          <w:sz w:val="20"/>
          <w:szCs w:val="20"/>
        </w:rPr>
        <w:t>Jack Parker</w:t>
      </w:r>
      <w:r w:rsidR="00184F48" w:rsidRPr="00A75B27">
        <w:rPr>
          <w:rFonts w:ascii="AECOM Sans" w:hAnsi="AECOM Sans" w:cs="AECOM Sans"/>
          <w:sz w:val="20"/>
          <w:szCs w:val="20"/>
        </w:rPr>
        <w:t xml:space="preserve">, </w:t>
      </w:r>
      <w:r w:rsidR="003E5821" w:rsidRPr="00A75B27">
        <w:rPr>
          <w:rFonts w:ascii="AECOM Sans" w:hAnsi="AECOM Sans" w:cs="AECOM Sans"/>
          <w:sz w:val="20"/>
          <w:szCs w:val="20"/>
        </w:rPr>
        <w:t>Chris Smedley</w:t>
      </w:r>
      <w:r w:rsidR="00184F48" w:rsidRPr="00A75B27">
        <w:rPr>
          <w:rFonts w:ascii="AECOM Sans" w:hAnsi="AECOM Sans" w:cs="AECOM Sans"/>
          <w:sz w:val="20"/>
          <w:szCs w:val="20"/>
        </w:rPr>
        <w:t xml:space="preserve">, </w:t>
      </w:r>
      <w:r w:rsidR="003E5821" w:rsidRPr="00A75B27">
        <w:rPr>
          <w:rFonts w:ascii="AECOM Sans" w:hAnsi="AECOM Sans" w:cs="AECOM Sans"/>
          <w:sz w:val="20"/>
          <w:szCs w:val="20"/>
        </w:rPr>
        <w:t>Derek Shelton - MVCSC</w:t>
      </w:r>
    </w:p>
    <w:p w14:paraId="6DF4E3F0" w14:textId="10AE4362" w:rsidR="00C1597A" w:rsidRPr="00A75B27" w:rsidRDefault="003C5329" w:rsidP="00B059CC">
      <w:pPr>
        <w:ind w:firstLine="720"/>
        <w:rPr>
          <w:rFonts w:ascii="AECOM Sans" w:hAnsi="AECOM Sans" w:cs="AECOM Sans"/>
          <w:sz w:val="20"/>
          <w:szCs w:val="20"/>
        </w:rPr>
      </w:pPr>
      <w:r w:rsidRPr="00A75B27">
        <w:rPr>
          <w:rFonts w:ascii="AECOM Sans" w:hAnsi="AECOM Sans" w:cs="AECOM Sans"/>
          <w:sz w:val="20"/>
          <w:szCs w:val="20"/>
        </w:rPr>
        <w:t>Eric Howe</w:t>
      </w:r>
      <w:r w:rsidR="00184F48" w:rsidRPr="00A75B27">
        <w:rPr>
          <w:rFonts w:ascii="AECOM Sans" w:hAnsi="AECOM Sans" w:cs="AECOM Sans"/>
          <w:sz w:val="20"/>
          <w:szCs w:val="20"/>
        </w:rPr>
        <w:t xml:space="preserve">, </w:t>
      </w:r>
      <w:r w:rsidR="00C1597A" w:rsidRPr="00A75B27">
        <w:rPr>
          <w:rFonts w:ascii="AECOM Sans" w:hAnsi="AECOM Sans" w:cs="AECOM Sans"/>
          <w:sz w:val="20"/>
          <w:szCs w:val="20"/>
        </w:rPr>
        <w:t>Luke Johnson</w:t>
      </w:r>
      <w:r w:rsidR="00184F48" w:rsidRPr="00A75B27">
        <w:rPr>
          <w:rFonts w:ascii="AECOM Sans" w:hAnsi="AECOM Sans" w:cs="AECOM Sans"/>
          <w:sz w:val="20"/>
          <w:szCs w:val="20"/>
        </w:rPr>
        <w:t xml:space="preserve">, </w:t>
      </w:r>
      <w:r w:rsidR="00C1597A" w:rsidRPr="00A75B27">
        <w:rPr>
          <w:rFonts w:ascii="AECOM Sans" w:hAnsi="AECOM Sans" w:cs="AECOM Sans"/>
          <w:sz w:val="20"/>
          <w:szCs w:val="20"/>
        </w:rPr>
        <w:t>Wyatt May</w:t>
      </w:r>
      <w:r w:rsidR="00184F48" w:rsidRPr="00A75B27">
        <w:rPr>
          <w:rFonts w:ascii="AECOM Sans" w:hAnsi="AECOM Sans" w:cs="AECOM Sans"/>
          <w:sz w:val="20"/>
          <w:szCs w:val="20"/>
        </w:rPr>
        <w:t>, Justin Wolf</w:t>
      </w:r>
      <w:r w:rsidR="00C1597A" w:rsidRPr="00A75B27">
        <w:rPr>
          <w:rFonts w:ascii="AECOM Sans" w:hAnsi="AECOM Sans" w:cs="AECOM Sans"/>
          <w:sz w:val="20"/>
          <w:szCs w:val="20"/>
        </w:rPr>
        <w:t xml:space="preserve"> – AECOM Hunt</w:t>
      </w:r>
    </w:p>
    <w:p w14:paraId="06BF0BC6" w14:textId="0A9D9625" w:rsidR="00DB7832" w:rsidRPr="00A75B27" w:rsidRDefault="003C5329">
      <w:pPr>
        <w:rPr>
          <w:rFonts w:ascii="AECOM Sans" w:hAnsi="AECOM Sans" w:cs="AECOM Sans"/>
          <w:sz w:val="20"/>
          <w:szCs w:val="20"/>
        </w:rPr>
      </w:pPr>
      <w:r w:rsidRPr="00A75B27">
        <w:rPr>
          <w:rFonts w:ascii="AECOM Sans" w:hAnsi="AECOM Sans" w:cs="AECOM Sans"/>
          <w:sz w:val="20"/>
          <w:szCs w:val="20"/>
        </w:rPr>
        <w:tab/>
      </w:r>
      <w:r w:rsidR="000C6BD3">
        <w:rPr>
          <w:rFonts w:ascii="AECOM Sans" w:hAnsi="AECOM Sans" w:cs="AECOM Sans"/>
          <w:sz w:val="20"/>
          <w:szCs w:val="20"/>
        </w:rPr>
        <w:t>Terry Lancer</w:t>
      </w:r>
      <w:r w:rsidR="00184F48" w:rsidRPr="00A75B27">
        <w:rPr>
          <w:rFonts w:ascii="AECOM Sans" w:hAnsi="AECOM Sans" w:cs="AECOM Sans"/>
          <w:sz w:val="20"/>
          <w:szCs w:val="20"/>
        </w:rPr>
        <w:t xml:space="preserve">, </w:t>
      </w:r>
      <w:r w:rsidR="00DB7832" w:rsidRPr="00A75B27">
        <w:rPr>
          <w:rFonts w:ascii="AECOM Sans" w:hAnsi="AECOM Sans" w:cs="AECOM Sans"/>
          <w:sz w:val="20"/>
          <w:szCs w:val="20"/>
        </w:rPr>
        <w:t>Misha Belyayev – L+B, LLC</w:t>
      </w:r>
    </w:p>
    <w:sectPr w:rsidR="00DB7832" w:rsidRPr="00A75B27" w:rsidSect="002F00F1">
      <w:head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7301" w14:textId="77777777" w:rsidR="008B3729" w:rsidRDefault="008B3729" w:rsidP="00D56E73">
      <w:pPr>
        <w:pStyle w:val="Footer"/>
      </w:pPr>
      <w:r>
        <w:separator/>
      </w:r>
    </w:p>
  </w:endnote>
  <w:endnote w:type="continuationSeparator" w:id="0">
    <w:p w14:paraId="0BCB9EF9" w14:textId="77777777" w:rsidR="008B3729" w:rsidRDefault="008B3729" w:rsidP="00D56E7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ECOM Sans">
    <w:altName w:val="Calibri"/>
    <w:charset w:val="00"/>
    <w:family w:val="swiss"/>
    <w:pitch w:val="variable"/>
    <w:sig w:usb0="E0002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86AE" w14:textId="77777777" w:rsidR="008B3729" w:rsidRDefault="008B3729" w:rsidP="00D56E73">
      <w:pPr>
        <w:pStyle w:val="Footer"/>
      </w:pPr>
      <w:r>
        <w:separator/>
      </w:r>
    </w:p>
  </w:footnote>
  <w:footnote w:type="continuationSeparator" w:id="0">
    <w:p w14:paraId="78AEE2A7" w14:textId="77777777" w:rsidR="008B3729" w:rsidRDefault="008B3729" w:rsidP="00D56E7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FA0" w14:textId="31EE692D" w:rsidR="00FD6770" w:rsidRDefault="00DB7832" w:rsidP="00FD6770">
    <w:pPr>
      <w:pStyle w:val="Header"/>
      <w:spacing w:after="0"/>
    </w:pPr>
    <w:r>
      <w:t>Mr. Greg Elkins</w:t>
    </w:r>
  </w:p>
  <w:p w14:paraId="5537F9C2" w14:textId="6F81C095" w:rsidR="009C22E5" w:rsidRDefault="00BE3E1B" w:rsidP="00FD6770">
    <w:pPr>
      <w:pStyle w:val="Header"/>
      <w:spacing w:after="0"/>
    </w:pPr>
    <w:r>
      <w:t>September</w:t>
    </w:r>
    <w:r w:rsidR="005673B2">
      <w:t xml:space="preserve"> </w:t>
    </w:r>
    <w:r>
      <w:t>1</w:t>
    </w:r>
    <w:r w:rsidR="00C11B50">
      <w:t>5</w:t>
    </w:r>
    <w:r w:rsidR="009C22E5">
      <w:t>, 202</w:t>
    </w:r>
    <w:r w:rsidR="005673B2">
      <w:t>2</w:t>
    </w:r>
  </w:p>
  <w:p w14:paraId="1CBE6993" w14:textId="77777777" w:rsidR="00FD6770" w:rsidRDefault="00FD6770" w:rsidP="00FD6770">
    <w:pPr>
      <w:pStyle w:val="Header"/>
      <w:spacing w:after="0"/>
    </w:pPr>
    <w:r>
      <w:t>Page 2</w:t>
    </w:r>
  </w:p>
  <w:p w14:paraId="4FE4FF7F" w14:textId="77777777" w:rsidR="00FD6770" w:rsidRPr="000B7DA8" w:rsidRDefault="00FD6770" w:rsidP="000B7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761D9"/>
    <w:multiLevelType w:val="hybridMultilevel"/>
    <w:tmpl w:val="17E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5C98"/>
    <w:multiLevelType w:val="hybridMultilevel"/>
    <w:tmpl w:val="1A4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E14E6"/>
    <w:multiLevelType w:val="hybridMultilevel"/>
    <w:tmpl w:val="FA0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970641">
    <w:abstractNumId w:val="9"/>
  </w:num>
  <w:num w:numId="2" w16cid:durableId="1301959175">
    <w:abstractNumId w:val="7"/>
  </w:num>
  <w:num w:numId="3" w16cid:durableId="1924992550">
    <w:abstractNumId w:val="6"/>
  </w:num>
  <w:num w:numId="4" w16cid:durableId="1846743433">
    <w:abstractNumId w:val="5"/>
  </w:num>
  <w:num w:numId="5" w16cid:durableId="73161844">
    <w:abstractNumId w:val="4"/>
  </w:num>
  <w:num w:numId="6" w16cid:durableId="768895686">
    <w:abstractNumId w:val="8"/>
  </w:num>
  <w:num w:numId="7" w16cid:durableId="362245849">
    <w:abstractNumId w:val="3"/>
  </w:num>
  <w:num w:numId="8" w16cid:durableId="1240024027">
    <w:abstractNumId w:val="2"/>
  </w:num>
  <w:num w:numId="9" w16cid:durableId="65539846">
    <w:abstractNumId w:val="1"/>
  </w:num>
  <w:num w:numId="10" w16cid:durableId="1057624282">
    <w:abstractNumId w:val="0"/>
  </w:num>
  <w:num w:numId="11" w16cid:durableId="1355421793">
    <w:abstractNumId w:val="12"/>
  </w:num>
  <w:num w:numId="12" w16cid:durableId="119306552">
    <w:abstractNumId w:val="10"/>
  </w:num>
  <w:num w:numId="13" w16cid:durableId="19435359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2A"/>
    <w:rsid w:val="0001103E"/>
    <w:rsid w:val="00043E5F"/>
    <w:rsid w:val="000858D6"/>
    <w:rsid w:val="000A51DA"/>
    <w:rsid w:val="000A552F"/>
    <w:rsid w:val="000B7DA8"/>
    <w:rsid w:val="000C6BD3"/>
    <w:rsid w:val="000F2F1D"/>
    <w:rsid w:val="00101C5E"/>
    <w:rsid w:val="00115D52"/>
    <w:rsid w:val="00125251"/>
    <w:rsid w:val="00134573"/>
    <w:rsid w:val="0013733D"/>
    <w:rsid w:val="00165240"/>
    <w:rsid w:val="00184F48"/>
    <w:rsid w:val="001978F3"/>
    <w:rsid w:val="001A2060"/>
    <w:rsid w:val="001A3820"/>
    <w:rsid w:val="001B0EB0"/>
    <w:rsid w:val="001B6F42"/>
    <w:rsid w:val="001C39C4"/>
    <w:rsid w:val="001C3B37"/>
    <w:rsid w:val="001C742A"/>
    <w:rsid w:val="001D185A"/>
    <w:rsid w:val="001D3CA4"/>
    <w:rsid w:val="00204EBD"/>
    <w:rsid w:val="0021430B"/>
    <w:rsid w:val="002417AF"/>
    <w:rsid w:val="00246217"/>
    <w:rsid w:val="00255735"/>
    <w:rsid w:val="00265231"/>
    <w:rsid w:val="00272AE7"/>
    <w:rsid w:val="00274BF3"/>
    <w:rsid w:val="0029025B"/>
    <w:rsid w:val="002906C9"/>
    <w:rsid w:val="002935F1"/>
    <w:rsid w:val="002D2C95"/>
    <w:rsid w:val="002E3E5C"/>
    <w:rsid w:val="002E4F2B"/>
    <w:rsid w:val="002F00F1"/>
    <w:rsid w:val="002F341B"/>
    <w:rsid w:val="00307F87"/>
    <w:rsid w:val="00333A3F"/>
    <w:rsid w:val="00341471"/>
    <w:rsid w:val="00352EE2"/>
    <w:rsid w:val="00355B00"/>
    <w:rsid w:val="00361417"/>
    <w:rsid w:val="003811C1"/>
    <w:rsid w:val="003870C2"/>
    <w:rsid w:val="003A65CF"/>
    <w:rsid w:val="003C1205"/>
    <w:rsid w:val="003C5329"/>
    <w:rsid w:val="003D32B7"/>
    <w:rsid w:val="003E38FA"/>
    <w:rsid w:val="003E5821"/>
    <w:rsid w:val="003E6839"/>
    <w:rsid w:val="003F0D61"/>
    <w:rsid w:val="004029BF"/>
    <w:rsid w:val="00413D25"/>
    <w:rsid w:val="0044442D"/>
    <w:rsid w:val="00452DEA"/>
    <w:rsid w:val="004569E9"/>
    <w:rsid w:val="00491E49"/>
    <w:rsid w:val="004A0D17"/>
    <w:rsid w:val="004B5B67"/>
    <w:rsid w:val="004C2FB5"/>
    <w:rsid w:val="00507C5E"/>
    <w:rsid w:val="005105FF"/>
    <w:rsid w:val="0051308C"/>
    <w:rsid w:val="00517A98"/>
    <w:rsid w:val="00530AAD"/>
    <w:rsid w:val="00534B7D"/>
    <w:rsid w:val="005625FE"/>
    <w:rsid w:val="005673B2"/>
    <w:rsid w:val="00575B10"/>
    <w:rsid w:val="005A2282"/>
    <w:rsid w:val="005B2344"/>
    <w:rsid w:val="005F4F00"/>
    <w:rsid w:val="005F5169"/>
    <w:rsid w:val="0060047B"/>
    <w:rsid w:val="0061751D"/>
    <w:rsid w:val="006308D8"/>
    <w:rsid w:val="006377B0"/>
    <w:rsid w:val="00643A94"/>
    <w:rsid w:val="00650B2F"/>
    <w:rsid w:val="00651857"/>
    <w:rsid w:val="006A04E2"/>
    <w:rsid w:val="006B5A33"/>
    <w:rsid w:val="006E02BB"/>
    <w:rsid w:val="006F02C2"/>
    <w:rsid w:val="00722C7C"/>
    <w:rsid w:val="007334AD"/>
    <w:rsid w:val="007347D7"/>
    <w:rsid w:val="00744147"/>
    <w:rsid w:val="0075769F"/>
    <w:rsid w:val="00767097"/>
    <w:rsid w:val="0078212F"/>
    <w:rsid w:val="00783419"/>
    <w:rsid w:val="007834BF"/>
    <w:rsid w:val="00795160"/>
    <w:rsid w:val="007B1EB7"/>
    <w:rsid w:val="007C2960"/>
    <w:rsid w:val="007D03C5"/>
    <w:rsid w:val="007D77E2"/>
    <w:rsid w:val="007F303E"/>
    <w:rsid w:val="0085051B"/>
    <w:rsid w:val="00852CDA"/>
    <w:rsid w:val="008564C6"/>
    <w:rsid w:val="0085684C"/>
    <w:rsid w:val="00861065"/>
    <w:rsid w:val="00875A0F"/>
    <w:rsid w:val="00876FF3"/>
    <w:rsid w:val="008822D3"/>
    <w:rsid w:val="00882EE3"/>
    <w:rsid w:val="008A4674"/>
    <w:rsid w:val="008B2BA0"/>
    <w:rsid w:val="008B3729"/>
    <w:rsid w:val="008B51A2"/>
    <w:rsid w:val="008C0A78"/>
    <w:rsid w:val="008E1BF0"/>
    <w:rsid w:val="008E2697"/>
    <w:rsid w:val="009206C3"/>
    <w:rsid w:val="009321DF"/>
    <w:rsid w:val="009463FA"/>
    <w:rsid w:val="00955FEC"/>
    <w:rsid w:val="00956F81"/>
    <w:rsid w:val="00975DC5"/>
    <w:rsid w:val="00981E11"/>
    <w:rsid w:val="009948F0"/>
    <w:rsid w:val="009A462A"/>
    <w:rsid w:val="009A648E"/>
    <w:rsid w:val="009B61D4"/>
    <w:rsid w:val="009C0EE5"/>
    <w:rsid w:val="009C22E5"/>
    <w:rsid w:val="009D60E9"/>
    <w:rsid w:val="009D619C"/>
    <w:rsid w:val="009E00D5"/>
    <w:rsid w:val="009F2F6E"/>
    <w:rsid w:val="009F34DD"/>
    <w:rsid w:val="009F44BF"/>
    <w:rsid w:val="00A07340"/>
    <w:rsid w:val="00A1489E"/>
    <w:rsid w:val="00A15493"/>
    <w:rsid w:val="00A169F2"/>
    <w:rsid w:val="00A46190"/>
    <w:rsid w:val="00A75B27"/>
    <w:rsid w:val="00A91873"/>
    <w:rsid w:val="00AB5232"/>
    <w:rsid w:val="00AD5927"/>
    <w:rsid w:val="00AE27A5"/>
    <w:rsid w:val="00AE62D6"/>
    <w:rsid w:val="00B059CC"/>
    <w:rsid w:val="00B26817"/>
    <w:rsid w:val="00B54008"/>
    <w:rsid w:val="00B605AC"/>
    <w:rsid w:val="00B76823"/>
    <w:rsid w:val="00B844E0"/>
    <w:rsid w:val="00BA73DE"/>
    <w:rsid w:val="00BB30FE"/>
    <w:rsid w:val="00BD0BBB"/>
    <w:rsid w:val="00BE3E1B"/>
    <w:rsid w:val="00BF0905"/>
    <w:rsid w:val="00C11B50"/>
    <w:rsid w:val="00C1597A"/>
    <w:rsid w:val="00C26B65"/>
    <w:rsid w:val="00C378E1"/>
    <w:rsid w:val="00C55A29"/>
    <w:rsid w:val="00C72E9C"/>
    <w:rsid w:val="00C82087"/>
    <w:rsid w:val="00C833FF"/>
    <w:rsid w:val="00C9455D"/>
    <w:rsid w:val="00CC2048"/>
    <w:rsid w:val="00CC2ADC"/>
    <w:rsid w:val="00CE0C8F"/>
    <w:rsid w:val="00CE2C65"/>
    <w:rsid w:val="00CF13D7"/>
    <w:rsid w:val="00D036B5"/>
    <w:rsid w:val="00D07503"/>
    <w:rsid w:val="00D12684"/>
    <w:rsid w:val="00D27A70"/>
    <w:rsid w:val="00D40809"/>
    <w:rsid w:val="00D56E73"/>
    <w:rsid w:val="00D574B5"/>
    <w:rsid w:val="00D84A2A"/>
    <w:rsid w:val="00D921F0"/>
    <w:rsid w:val="00DB7832"/>
    <w:rsid w:val="00DE0FEF"/>
    <w:rsid w:val="00DE35AB"/>
    <w:rsid w:val="00E3688C"/>
    <w:rsid w:val="00E458A3"/>
    <w:rsid w:val="00E520D8"/>
    <w:rsid w:val="00E96367"/>
    <w:rsid w:val="00EA507F"/>
    <w:rsid w:val="00EA5EAF"/>
    <w:rsid w:val="00EB7E6C"/>
    <w:rsid w:val="00EE40D9"/>
    <w:rsid w:val="00F07C74"/>
    <w:rsid w:val="00F63275"/>
    <w:rsid w:val="00F7515A"/>
    <w:rsid w:val="00F765BF"/>
    <w:rsid w:val="00FA60F2"/>
    <w:rsid w:val="00FD0588"/>
    <w:rsid w:val="00FD543F"/>
    <w:rsid w:val="00FD5F91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05A21B"/>
  <w15:docId w15:val="{41C4F195-86D7-4DB0-8E77-C64C4D5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gomery\AppData\Roaming\Microsoft\Templates\Confirmation%20of%20order%20with%20notice%20of%20sales%20c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E48F4269B4C85184A6D5DCB05A5" ma:contentTypeVersion="16" ma:contentTypeDescription="Create a new document." ma:contentTypeScope="" ma:versionID="15bb5d9191411b3dec8fcfef5746fc4e">
  <xsd:schema xmlns:xsd="http://www.w3.org/2001/XMLSchema" xmlns:xs="http://www.w3.org/2001/XMLSchema" xmlns:p="http://schemas.microsoft.com/office/2006/metadata/properties" xmlns:ns2="91fdc70f-2213-4a41-bdd9-e72aa041d122" xmlns:ns3="de1ac8b3-2436-4b4c-a244-dec2574c28d2" targetNamespace="http://schemas.microsoft.com/office/2006/metadata/properties" ma:root="true" ma:fieldsID="3bb7165bb294fc7fb2cfd008d0bdb7d2" ns2:_="" ns3:_="">
    <xsd:import namespace="91fdc70f-2213-4a41-bdd9-e72aa041d122"/>
    <xsd:import namespace="de1ac8b3-2436-4b4c-a244-dec2574c2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c70f-2213-4a41-bdd9-e72aa041d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ac8b3-2436-4b4c-a244-dec2574c2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436ec-5203-4064-8b45-870b54b4cdcd}" ma:internalName="TaxCatchAll" ma:showField="CatchAllData" ma:web="de1ac8b3-2436-4b4c-a244-dec2574c2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dc70f-2213-4a41-bdd9-e72aa041d122">
      <Terms xmlns="http://schemas.microsoft.com/office/infopath/2007/PartnerControls"/>
    </lcf76f155ced4ddcb4097134ff3c332f>
    <TaxCatchAll xmlns="de1ac8b3-2436-4b4c-a244-dec2574c28d2" xsi:nil="true"/>
  </documentManagement>
</p:properties>
</file>

<file path=customXml/itemProps1.xml><?xml version="1.0" encoding="utf-8"?>
<ds:datastoreItem xmlns:ds="http://schemas.openxmlformats.org/officeDocument/2006/customXml" ds:itemID="{7E1185F6-A755-4D57-839C-41F3FDCD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dc70f-2213-4a41-bdd9-e72aa041d122"/>
    <ds:schemaRef ds:uri="de1ac8b3-2436-4b4c-a244-dec2574c2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730A8-BF6C-4169-800B-A9454DD6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52255-4DC6-4C2C-8104-F088B6069737}">
  <ds:schemaRefs>
    <ds:schemaRef ds:uri="http://schemas.microsoft.com/office/2006/metadata/properties"/>
    <ds:schemaRef ds:uri="http://schemas.microsoft.com/office/infopath/2007/PartnerControls"/>
    <ds:schemaRef ds:uri="91fdc70f-2213-4a41-bdd9-e72aa041d122"/>
    <ds:schemaRef ds:uri="de1ac8b3-2436-4b4c-a244-dec2574c2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order with notice of sales call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Montgomery</dc:creator>
  <cp:lastModifiedBy>Mark Beebe</cp:lastModifiedBy>
  <cp:revision>15</cp:revision>
  <cp:lastPrinted>2021-11-23T21:48:00Z</cp:lastPrinted>
  <dcterms:created xsi:type="dcterms:W3CDTF">2022-09-15T13:26:00Z</dcterms:created>
  <dcterms:modified xsi:type="dcterms:W3CDTF">2022-09-19T13:16:00Z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TC010176621033</vt:lpwstr>
  </property>
  <property fmtid="{D5CDD505-2E9C-101B-9397-08002B2CF9AE}" pid="3" name="ContentTypeId">
    <vt:lpwstr>0x010100BE2EBE48F4269B4C85184A6D5DCB05A5</vt:lpwstr>
  </property>
  <property fmtid="{D5CDD505-2E9C-101B-9397-08002B2CF9AE}" pid="4" name="MediaServiceImageTags">
    <vt:lpwstr/>
  </property>
</Properties>
</file>