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FE24" w14:textId="28C952F0" w:rsidR="001D3CA4" w:rsidRDefault="0044442D" w:rsidP="000A552F">
      <w:pPr>
        <w:pStyle w:val="Date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 wp14:anchorId="45443E0E" wp14:editId="35B2E601">
            <wp:extent cx="2118360" cy="469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ECOM_Hunt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615" cy="47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78F3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  <w:r w:rsidR="000A552F">
        <w:rPr>
          <w:rFonts w:ascii="Garamond" w:hAnsi="Garamond"/>
        </w:rPr>
        <w:tab/>
      </w:r>
      <w:r w:rsidR="000A552F">
        <w:rPr>
          <w:rFonts w:ascii="Garamond" w:hAnsi="Garamond"/>
          <w:noProof/>
        </w:rPr>
        <w:drawing>
          <wp:inline distT="0" distB="0" distL="0" distR="0" wp14:anchorId="6D4761D2" wp14:editId="1535E3FC">
            <wp:extent cx="2180124" cy="460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663" cy="48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4958C" w14:textId="23336928" w:rsidR="00BD0BBB" w:rsidRPr="009648FE" w:rsidRDefault="00BE3E1B" w:rsidP="00FA60F2">
      <w:pPr>
        <w:pStyle w:val="Date"/>
        <w:spacing w:after="240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September 1</w:t>
      </w:r>
      <w:r w:rsidR="00053C75" w:rsidRPr="009648FE">
        <w:rPr>
          <w:rFonts w:ascii="AECOM Sans" w:hAnsi="AECOM Sans" w:cs="AECOM Sans"/>
          <w:sz w:val="22"/>
          <w:szCs w:val="22"/>
        </w:rPr>
        <w:t>6</w:t>
      </w:r>
      <w:r w:rsidR="009C22E5" w:rsidRPr="009648FE">
        <w:rPr>
          <w:rFonts w:ascii="AECOM Sans" w:hAnsi="AECOM Sans" w:cs="AECOM Sans"/>
          <w:sz w:val="22"/>
          <w:szCs w:val="22"/>
        </w:rPr>
        <w:t>, 202</w:t>
      </w:r>
      <w:r w:rsidR="00307F87" w:rsidRPr="009648FE">
        <w:rPr>
          <w:rFonts w:ascii="AECOM Sans" w:hAnsi="AECOM Sans" w:cs="AECOM Sans"/>
          <w:sz w:val="22"/>
          <w:szCs w:val="22"/>
        </w:rPr>
        <w:t>2</w:t>
      </w:r>
    </w:p>
    <w:p w14:paraId="369A2069" w14:textId="6C3F64FD" w:rsidR="002D2C95" w:rsidRPr="009648FE" w:rsidRDefault="001B6F42" w:rsidP="00FD5F91">
      <w:pPr>
        <w:pStyle w:val="RecipientAddress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Greg Elkins</w:t>
      </w:r>
    </w:p>
    <w:p w14:paraId="51DA1C0F" w14:textId="7FD222DF" w:rsidR="00FD5F91" w:rsidRPr="009648FE" w:rsidRDefault="001B6F42" w:rsidP="00FD5F91">
      <w:pPr>
        <w:pStyle w:val="RecipientAddress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Chief Financial Officer</w:t>
      </w:r>
    </w:p>
    <w:p w14:paraId="377342F7" w14:textId="3655BD75" w:rsidR="00FD5F91" w:rsidRPr="009648FE" w:rsidRDefault="001B6F42" w:rsidP="00FD5F91">
      <w:pPr>
        <w:pStyle w:val="RecipientAddress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Mt</w:t>
      </w:r>
      <w:r w:rsidR="00053C75" w:rsidRPr="009648FE">
        <w:rPr>
          <w:rFonts w:ascii="AECOM Sans" w:hAnsi="AECOM Sans" w:cs="AECOM Sans"/>
          <w:sz w:val="22"/>
          <w:szCs w:val="22"/>
        </w:rPr>
        <w:t>.</w:t>
      </w:r>
      <w:r w:rsidRPr="009648FE">
        <w:rPr>
          <w:rFonts w:ascii="AECOM Sans" w:hAnsi="AECOM Sans" w:cs="AECOM Sans"/>
          <w:sz w:val="22"/>
          <w:szCs w:val="22"/>
        </w:rPr>
        <w:t xml:space="preserve"> Vernon</w:t>
      </w:r>
      <w:r w:rsidR="002D2C95" w:rsidRPr="009648FE">
        <w:rPr>
          <w:rFonts w:ascii="AECOM Sans" w:hAnsi="AECOM Sans" w:cs="AECOM Sans"/>
          <w:sz w:val="22"/>
          <w:szCs w:val="22"/>
        </w:rPr>
        <w:t xml:space="preserve"> Community School Corp</w:t>
      </w:r>
      <w:r w:rsidR="0044442D" w:rsidRPr="009648FE">
        <w:rPr>
          <w:rFonts w:ascii="AECOM Sans" w:hAnsi="AECOM Sans" w:cs="AECOM Sans"/>
          <w:sz w:val="22"/>
          <w:szCs w:val="22"/>
        </w:rPr>
        <w:t>oration</w:t>
      </w:r>
    </w:p>
    <w:p w14:paraId="5BDCDD90" w14:textId="61EEC4FE" w:rsidR="002D2C95" w:rsidRPr="009648FE" w:rsidRDefault="00DB7832" w:rsidP="00FD5F91">
      <w:pPr>
        <w:pStyle w:val="RecipientAddress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1806 W State Road 234</w:t>
      </w:r>
    </w:p>
    <w:p w14:paraId="432CC35D" w14:textId="3A974E40" w:rsidR="00FA60F2" w:rsidRPr="009648FE" w:rsidRDefault="00DB7832" w:rsidP="00FA60F2">
      <w:pPr>
        <w:pStyle w:val="RecipientAddress"/>
        <w:spacing w:after="120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Fortville, IN 46040</w:t>
      </w:r>
    </w:p>
    <w:p w14:paraId="274FAFC3" w14:textId="77777777" w:rsidR="00FA60F2" w:rsidRPr="009648FE" w:rsidRDefault="00FA60F2" w:rsidP="00B059CC">
      <w:pPr>
        <w:pStyle w:val="RecipientAddress"/>
        <w:tabs>
          <w:tab w:val="left" w:pos="1785"/>
        </w:tabs>
        <w:rPr>
          <w:rFonts w:ascii="AECOM Sans" w:hAnsi="AECOM Sans" w:cs="AECOM Sans"/>
          <w:sz w:val="22"/>
          <w:szCs w:val="22"/>
        </w:rPr>
      </w:pPr>
    </w:p>
    <w:p w14:paraId="371691AD" w14:textId="0A49E148" w:rsidR="00CE0C8F" w:rsidRPr="009648FE" w:rsidRDefault="0044442D" w:rsidP="0044442D">
      <w:pPr>
        <w:pStyle w:val="RecipientAddress"/>
        <w:ind w:left="720" w:hanging="720"/>
        <w:rPr>
          <w:rFonts w:ascii="AECOM Sans" w:hAnsi="AECOM Sans" w:cs="AECOM Sans"/>
          <w:b/>
          <w:sz w:val="22"/>
          <w:szCs w:val="22"/>
        </w:rPr>
      </w:pPr>
      <w:r w:rsidRPr="009648FE">
        <w:rPr>
          <w:rFonts w:ascii="AECOM Sans" w:hAnsi="AECOM Sans" w:cs="AECOM Sans"/>
          <w:b/>
          <w:sz w:val="22"/>
          <w:szCs w:val="22"/>
        </w:rPr>
        <w:t>Re:</w:t>
      </w:r>
      <w:r w:rsidRPr="009648FE">
        <w:rPr>
          <w:rFonts w:ascii="AECOM Sans" w:hAnsi="AECOM Sans" w:cs="AECOM Sans"/>
          <w:b/>
          <w:sz w:val="22"/>
          <w:szCs w:val="22"/>
        </w:rPr>
        <w:tab/>
      </w:r>
      <w:r w:rsidR="002D2C95" w:rsidRPr="009648FE">
        <w:rPr>
          <w:rFonts w:ascii="AECOM Sans" w:hAnsi="AECOM Sans" w:cs="AECOM Sans"/>
          <w:b/>
          <w:sz w:val="22"/>
          <w:szCs w:val="22"/>
        </w:rPr>
        <w:t xml:space="preserve">Recommendation </w:t>
      </w:r>
      <w:r w:rsidR="001B6F42" w:rsidRPr="009648FE">
        <w:rPr>
          <w:rFonts w:ascii="AECOM Sans" w:hAnsi="AECOM Sans" w:cs="AECOM Sans"/>
          <w:b/>
          <w:sz w:val="22"/>
          <w:szCs w:val="22"/>
        </w:rPr>
        <w:t xml:space="preserve">of </w:t>
      </w:r>
      <w:r w:rsidRPr="009648FE">
        <w:rPr>
          <w:rFonts w:ascii="AECOM Sans" w:hAnsi="AECOM Sans" w:cs="AECOM Sans"/>
          <w:b/>
          <w:sz w:val="22"/>
          <w:szCs w:val="22"/>
        </w:rPr>
        <w:t>Award</w:t>
      </w:r>
      <w:r w:rsidR="00A169F2" w:rsidRPr="009648FE">
        <w:rPr>
          <w:rFonts w:ascii="AECOM Sans" w:hAnsi="AECOM Sans" w:cs="AECOM Sans"/>
          <w:b/>
          <w:sz w:val="22"/>
          <w:szCs w:val="22"/>
        </w:rPr>
        <w:t xml:space="preserve"> </w:t>
      </w:r>
      <w:r w:rsidR="001B6F42" w:rsidRPr="009648FE">
        <w:rPr>
          <w:rFonts w:ascii="AECOM Sans" w:hAnsi="AECOM Sans" w:cs="AECOM Sans"/>
          <w:b/>
          <w:sz w:val="22"/>
          <w:szCs w:val="22"/>
        </w:rPr>
        <w:t xml:space="preserve">for the </w:t>
      </w:r>
      <w:r w:rsidR="00EE0759" w:rsidRPr="009648FE">
        <w:rPr>
          <w:rFonts w:ascii="AECOM Sans" w:hAnsi="AECOM Sans" w:cs="AECOM Sans"/>
          <w:b/>
          <w:sz w:val="22"/>
          <w:szCs w:val="22"/>
        </w:rPr>
        <w:t>New Fortville Elementary Project</w:t>
      </w:r>
    </w:p>
    <w:p w14:paraId="77DF5869" w14:textId="77777777" w:rsidR="0044442D" w:rsidRPr="009648FE" w:rsidRDefault="0044442D" w:rsidP="00FA60F2">
      <w:pPr>
        <w:pStyle w:val="RecipientAddress"/>
        <w:rPr>
          <w:rFonts w:ascii="AECOM Sans" w:hAnsi="AECOM Sans" w:cs="AECOM Sans"/>
          <w:sz w:val="22"/>
          <w:szCs w:val="22"/>
        </w:rPr>
      </w:pPr>
    </w:p>
    <w:p w14:paraId="4E4FA7AF" w14:textId="2D909857" w:rsidR="00D27A70" w:rsidRPr="009648FE" w:rsidRDefault="00D27A70" w:rsidP="0044442D">
      <w:pPr>
        <w:pStyle w:val="Salutation"/>
        <w:spacing w:before="0" w:after="0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 xml:space="preserve">Dear </w:t>
      </w:r>
      <w:r w:rsidR="00DB7832" w:rsidRPr="009648FE">
        <w:rPr>
          <w:rFonts w:ascii="AECOM Sans" w:hAnsi="AECOM Sans" w:cs="AECOM Sans"/>
          <w:sz w:val="22"/>
          <w:szCs w:val="22"/>
        </w:rPr>
        <w:t>M</w:t>
      </w:r>
      <w:r w:rsidR="0044442D" w:rsidRPr="009648FE">
        <w:rPr>
          <w:rFonts w:ascii="AECOM Sans" w:hAnsi="AECOM Sans" w:cs="AECOM Sans"/>
          <w:sz w:val="22"/>
          <w:szCs w:val="22"/>
        </w:rPr>
        <w:t xml:space="preserve">r. </w:t>
      </w:r>
      <w:r w:rsidR="001B6F42" w:rsidRPr="009648FE">
        <w:rPr>
          <w:rFonts w:ascii="AECOM Sans" w:hAnsi="AECOM Sans" w:cs="AECOM Sans"/>
          <w:sz w:val="22"/>
          <w:szCs w:val="22"/>
        </w:rPr>
        <w:t>Elkins</w:t>
      </w:r>
      <w:r w:rsidRPr="009648FE">
        <w:rPr>
          <w:rFonts w:ascii="AECOM Sans" w:hAnsi="AECOM Sans" w:cs="AECOM Sans"/>
          <w:sz w:val="22"/>
          <w:szCs w:val="22"/>
        </w:rPr>
        <w:t>:</w:t>
      </w:r>
    </w:p>
    <w:p w14:paraId="60E0C202" w14:textId="77777777" w:rsidR="00FA60F2" w:rsidRPr="009648FE" w:rsidRDefault="00FA60F2" w:rsidP="00FA60F2">
      <w:pPr>
        <w:rPr>
          <w:rFonts w:ascii="AECOM Sans" w:hAnsi="AECOM Sans" w:cs="AECOM Sans"/>
          <w:sz w:val="22"/>
          <w:szCs w:val="22"/>
        </w:rPr>
      </w:pPr>
    </w:p>
    <w:p w14:paraId="297FB3F9" w14:textId="7C23C874" w:rsidR="001C742A" w:rsidRPr="009648FE" w:rsidRDefault="0044442D" w:rsidP="00CE0C8F">
      <w:pPr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 xml:space="preserve">AECOM </w:t>
      </w:r>
      <w:r w:rsidR="008564C6" w:rsidRPr="009648FE">
        <w:rPr>
          <w:rFonts w:ascii="AECOM Sans" w:hAnsi="AECOM Sans" w:cs="AECOM Sans"/>
          <w:sz w:val="22"/>
          <w:szCs w:val="22"/>
        </w:rPr>
        <w:t xml:space="preserve">Hunt </w:t>
      </w:r>
      <w:r w:rsidR="002D2C95" w:rsidRPr="009648FE">
        <w:rPr>
          <w:rFonts w:ascii="AECOM Sans" w:hAnsi="AECOM Sans" w:cs="AECOM Sans"/>
          <w:sz w:val="22"/>
          <w:szCs w:val="22"/>
        </w:rPr>
        <w:t>has received bid</w:t>
      </w:r>
      <w:r w:rsidR="00F7515A" w:rsidRPr="009648FE">
        <w:rPr>
          <w:rFonts w:ascii="AECOM Sans" w:hAnsi="AECOM Sans" w:cs="AECOM Sans"/>
          <w:sz w:val="22"/>
          <w:szCs w:val="22"/>
        </w:rPr>
        <w:t>s</w:t>
      </w:r>
      <w:r w:rsidR="002D2C95" w:rsidRPr="009648FE">
        <w:rPr>
          <w:rFonts w:ascii="AECOM Sans" w:hAnsi="AECOM Sans" w:cs="AECOM Sans"/>
          <w:sz w:val="22"/>
          <w:szCs w:val="22"/>
        </w:rPr>
        <w:t xml:space="preserve"> for the </w:t>
      </w:r>
      <w:r w:rsidR="00DB7832" w:rsidRPr="009648FE">
        <w:rPr>
          <w:rFonts w:ascii="AECOM Sans" w:hAnsi="AECOM Sans" w:cs="AECOM Sans"/>
          <w:sz w:val="22"/>
          <w:szCs w:val="22"/>
        </w:rPr>
        <w:t>Mt</w:t>
      </w:r>
      <w:r w:rsidR="000C6795" w:rsidRPr="009648FE">
        <w:rPr>
          <w:rFonts w:ascii="AECOM Sans" w:hAnsi="AECOM Sans" w:cs="AECOM Sans"/>
          <w:sz w:val="22"/>
          <w:szCs w:val="22"/>
        </w:rPr>
        <w:t>.</w:t>
      </w:r>
      <w:r w:rsidR="00DB7832" w:rsidRPr="009648FE">
        <w:rPr>
          <w:rFonts w:ascii="AECOM Sans" w:hAnsi="AECOM Sans" w:cs="AECOM Sans"/>
          <w:sz w:val="22"/>
          <w:szCs w:val="22"/>
        </w:rPr>
        <w:t xml:space="preserve"> Vernon</w:t>
      </w:r>
      <w:r w:rsidR="002D2C95" w:rsidRPr="009648FE">
        <w:rPr>
          <w:rFonts w:ascii="AECOM Sans" w:hAnsi="AECOM Sans" w:cs="AECOM Sans"/>
          <w:sz w:val="22"/>
          <w:szCs w:val="22"/>
        </w:rPr>
        <w:t xml:space="preserve"> Community School Corporation</w:t>
      </w:r>
      <w:r w:rsidR="00F7515A" w:rsidRPr="009648FE">
        <w:rPr>
          <w:rFonts w:ascii="AECOM Sans" w:hAnsi="AECOM Sans" w:cs="AECOM Sans"/>
          <w:sz w:val="22"/>
          <w:szCs w:val="22"/>
        </w:rPr>
        <w:t xml:space="preserve"> (MVCSC)</w:t>
      </w:r>
      <w:r w:rsidR="002D2C95" w:rsidRPr="009648FE">
        <w:rPr>
          <w:rFonts w:ascii="AECOM Sans" w:hAnsi="AECOM Sans" w:cs="AECOM Sans"/>
          <w:sz w:val="22"/>
          <w:szCs w:val="22"/>
        </w:rPr>
        <w:t xml:space="preserve"> </w:t>
      </w:r>
      <w:r w:rsidR="00053C75" w:rsidRPr="009648FE">
        <w:rPr>
          <w:rFonts w:ascii="AECOM Sans" w:hAnsi="AECOM Sans" w:cs="AECOM Sans"/>
          <w:sz w:val="22"/>
          <w:szCs w:val="22"/>
        </w:rPr>
        <w:t>“</w:t>
      </w:r>
      <w:r w:rsidR="00BE3E1B" w:rsidRPr="009648FE">
        <w:rPr>
          <w:rFonts w:ascii="AECOM Sans" w:hAnsi="AECOM Sans" w:cs="AECOM Sans"/>
          <w:bCs/>
          <w:sz w:val="22"/>
          <w:szCs w:val="22"/>
        </w:rPr>
        <w:t>New Fortville Elementary Project – Early Release</w:t>
      </w:r>
      <w:r w:rsidR="00053C75" w:rsidRPr="009648FE">
        <w:rPr>
          <w:rFonts w:ascii="AECOM Sans" w:hAnsi="AECOM Sans" w:cs="AECOM Sans"/>
          <w:bCs/>
          <w:sz w:val="22"/>
          <w:szCs w:val="22"/>
        </w:rPr>
        <w:t>”</w:t>
      </w:r>
      <w:r w:rsidR="002D2C95" w:rsidRPr="009648FE">
        <w:rPr>
          <w:rFonts w:ascii="AECOM Sans" w:hAnsi="AECOM Sans" w:cs="AECOM Sans"/>
          <w:sz w:val="22"/>
          <w:szCs w:val="22"/>
        </w:rPr>
        <w:t xml:space="preserve"> as designed by </w:t>
      </w:r>
      <w:r w:rsidR="008A4674" w:rsidRPr="009648FE">
        <w:rPr>
          <w:rFonts w:ascii="AECOM Sans" w:hAnsi="AECOM Sans" w:cs="AECOM Sans"/>
          <w:sz w:val="22"/>
          <w:szCs w:val="22"/>
        </w:rPr>
        <w:t>Lancer + Beebe</w:t>
      </w:r>
      <w:r w:rsidR="002F00F1" w:rsidRPr="009648FE">
        <w:rPr>
          <w:rFonts w:ascii="AECOM Sans" w:hAnsi="AECOM Sans" w:cs="AECOM Sans"/>
          <w:sz w:val="22"/>
          <w:szCs w:val="22"/>
        </w:rPr>
        <w:t xml:space="preserve">, </w:t>
      </w:r>
      <w:r w:rsidR="00C1597A" w:rsidRPr="009648FE">
        <w:rPr>
          <w:rFonts w:ascii="AECOM Sans" w:hAnsi="AECOM Sans" w:cs="AECOM Sans"/>
          <w:sz w:val="22"/>
          <w:szCs w:val="22"/>
        </w:rPr>
        <w:t xml:space="preserve">LLC, </w:t>
      </w:r>
      <w:r w:rsidR="002F00F1" w:rsidRPr="009648FE">
        <w:rPr>
          <w:rFonts w:ascii="AECOM Sans" w:hAnsi="AECOM Sans" w:cs="AECOM Sans"/>
          <w:sz w:val="22"/>
          <w:szCs w:val="22"/>
        </w:rPr>
        <w:t>o</w:t>
      </w:r>
      <w:r w:rsidR="002D2C95" w:rsidRPr="009648FE">
        <w:rPr>
          <w:rFonts w:ascii="AECOM Sans" w:hAnsi="AECOM Sans" w:cs="AECOM Sans"/>
          <w:sz w:val="22"/>
          <w:szCs w:val="22"/>
        </w:rPr>
        <w:t xml:space="preserve">n </w:t>
      </w:r>
      <w:r w:rsidR="00BE3E1B" w:rsidRPr="009648FE">
        <w:rPr>
          <w:rFonts w:ascii="AECOM Sans" w:hAnsi="AECOM Sans" w:cs="AECOM Sans"/>
          <w:sz w:val="22"/>
          <w:szCs w:val="22"/>
        </w:rPr>
        <w:t>August</w:t>
      </w:r>
      <w:r w:rsidR="00307F87" w:rsidRPr="009648FE">
        <w:rPr>
          <w:rFonts w:ascii="AECOM Sans" w:hAnsi="AECOM Sans" w:cs="AECOM Sans"/>
          <w:sz w:val="22"/>
          <w:szCs w:val="22"/>
        </w:rPr>
        <w:t xml:space="preserve"> </w:t>
      </w:r>
      <w:r w:rsidR="00BE3E1B" w:rsidRPr="009648FE">
        <w:rPr>
          <w:rFonts w:ascii="AECOM Sans" w:hAnsi="AECOM Sans" w:cs="AECOM Sans"/>
          <w:sz w:val="22"/>
          <w:szCs w:val="22"/>
        </w:rPr>
        <w:t>31</w:t>
      </w:r>
      <w:r w:rsidR="002D2C95" w:rsidRPr="009648FE">
        <w:rPr>
          <w:rFonts w:ascii="AECOM Sans" w:hAnsi="AECOM Sans" w:cs="AECOM Sans"/>
          <w:sz w:val="22"/>
          <w:szCs w:val="22"/>
        </w:rPr>
        <w:t xml:space="preserve">, </w:t>
      </w:r>
      <w:proofErr w:type="gramStart"/>
      <w:r w:rsidR="002D2C95" w:rsidRPr="009648FE">
        <w:rPr>
          <w:rFonts w:ascii="AECOM Sans" w:hAnsi="AECOM Sans" w:cs="AECOM Sans"/>
          <w:sz w:val="22"/>
          <w:szCs w:val="22"/>
        </w:rPr>
        <w:t>20</w:t>
      </w:r>
      <w:r w:rsidR="008A4674" w:rsidRPr="009648FE">
        <w:rPr>
          <w:rFonts w:ascii="AECOM Sans" w:hAnsi="AECOM Sans" w:cs="AECOM Sans"/>
          <w:sz w:val="22"/>
          <w:szCs w:val="22"/>
        </w:rPr>
        <w:t>2</w:t>
      </w:r>
      <w:r w:rsidR="00307F87" w:rsidRPr="009648FE">
        <w:rPr>
          <w:rFonts w:ascii="AECOM Sans" w:hAnsi="AECOM Sans" w:cs="AECOM Sans"/>
          <w:sz w:val="22"/>
          <w:szCs w:val="22"/>
        </w:rPr>
        <w:t>2</w:t>
      </w:r>
      <w:proofErr w:type="gramEnd"/>
      <w:r w:rsidR="002D2C95" w:rsidRPr="009648FE">
        <w:rPr>
          <w:rFonts w:ascii="AECOM Sans" w:hAnsi="AECOM Sans" w:cs="AECOM Sans"/>
          <w:sz w:val="22"/>
          <w:szCs w:val="22"/>
        </w:rPr>
        <w:t xml:space="preserve"> at</w:t>
      </w:r>
      <w:r w:rsidR="008A4674" w:rsidRPr="009648FE">
        <w:rPr>
          <w:rFonts w:ascii="AECOM Sans" w:hAnsi="AECOM Sans" w:cs="AECOM Sans"/>
          <w:sz w:val="22"/>
          <w:szCs w:val="22"/>
        </w:rPr>
        <w:t xml:space="preserve"> 11</w:t>
      </w:r>
      <w:r w:rsidR="00C55A29" w:rsidRPr="009648FE">
        <w:rPr>
          <w:rFonts w:ascii="AECOM Sans" w:hAnsi="AECOM Sans" w:cs="AECOM Sans"/>
          <w:sz w:val="22"/>
          <w:szCs w:val="22"/>
        </w:rPr>
        <w:t xml:space="preserve">:00 </w:t>
      </w:r>
      <w:r w:rsidR="008A4674" w:rsidRPr="009648FE">
        <w:rPr>
          <w:rFonts w:ascii="AECOM Sans" w:hAnsi="AECOM Sans" w:cs="AECOM Sans"/>
          <w:sz w:val="22"/>
          <w:szCs w:val="22"/>
        </w:rPr>
        <w:t>AM</w:t>
      </w:r>
      <w:r w:rsidR="000A51DA" w:rsidRPr="009648FE">
        <w:rPr>
          <w:rFonts w:ascii="AECOM Sans" w:hAnsi="AECOM Sans" w:cs="AECOM Sans"/>
          <w:sz w:val="22"/>
          <w:szCs w:val="22"/>
        </w:rPr>
        <w:t xml:space="preserve"> EST</w:t>
      </w:r>
      <w:r w:rsidR="002F00F1" w:rsidRPr="009648FE">
        <w:rPr>
          <w:rFonts w:ascii="AECOM Sans" w:hAnsi="AECOM Sans" w:cs="AECOM Sans"/>
          <w:sz w:val="22"/>
          <w:szCs w:val="22"/>
        </w:rPr>
        <w:t>.</w:t>
      </w:r>
    </w:p>
    <w:p w14:paraId="23282ADB" w14:textId="77777777" w:rsidR="003870C2" w:rsidRPr="009648FE" w:rsidRDefault="003870C2" w:rsidP="00CE0C8F">
      <w:pPr>
        <w:rPr>
          <w:rFonts w:ascii="AECOM Sans" w:hAnsi="AECOM Sans" w:cs="AECOM Sans"/>
          <w:sz w:val="22"/>
          <w:szCs w:val="22"/>
        </w:rPr>
      </w:pPr>
    </w:p>
    <w:p w14:paraId="5700CD67" w14:textId="39151B0D" w:rsidR="00C72E9C" w:rsidRPr="009648FE" w:rsidRDefault="00BF0905" w:rsidP="00C9455D">
      <w:pPr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 xml:space="preserve">On </w:t>
      </w:r>
      <w:r w:rsidR="00BE3E1B" w:rsidRPr="009648FE">
        <w:rPr>
          <w:rFonts w:ascii="AECOM Sans" w:hAnsi="AECOM Sans" w:cs="AECOM Sans"/>
          <w:sz w:val="22"/>
          <w:szCs w:val="22"/>
        </w:rPr>
        <w:t>September</w:t>
      </w:r>
      <w:r w:rsidR="00307F87" w:rsidRPr="009648FE">
        <w:rPr>
          <w:rFonts w:ascii="AECOM Sans" w:hAnsi="AECOM Sans" w:cs="AECOM Sans"/>
          <w:sz w:val="22"/>
          <w:szCs w:val="22"/>
        </w:rPr>
        <w:t xml:space="preserve"> </w:t>
      </w:r>
      <w:r w:rsidR="00BE3E1B" w:rsidRPr="009648FE">
        <w:rPr>
          <w:rFonts w:ascii="AECOM Sans" w:hAnsi="AECOM Sans" w:cs="AECOM Sans"/>
          <w:sz w:val="22"/>
          <w:szCs w:val="22"/>
        </w:rPr>
        <w:t>1</w:t>
      </w:r>
      <w:r w:rsidR="00BE3E1B" w:rsidRPr="009648FE">
        <w:rPr>
          <w:rFonts w:ascii="AECOM Sans" w:hAnsi="AECOM Sans" w:cs="AECOM Sans"/>
          <w:sz w:val="22"/>
          <w:szCs w:val="22"/>
          <w:vertAlign w:val="superscript"/>
        </w:rPr>
        <w:t>st</w:t>
      </w:r>
      <w:r w:rsidR="00307F87" w:rsidRPr="009648FE">
        <w:rPr>
          <w:rFonts w:ascii="AECOM Sans" w:hAnsi="AECOM Sans" w:cs="AECOM Sans"/>
          <w:sz w:val="22"/>
          <w:szCs w:val="22"/>
        </w:rPr>
        <w:t>,</w:t>
      </w:r>
      <w:r w:rsidR="003C5329" w:rsidRPr="009648FE">
        <w:rPr>
          <w:rFonts w:ascii="AECOM Sans" w:hAnsi="AECOM Sans" w:cs="AECOM Sans"/>
          <w:sz w:val="22"/>
          <w:szCs w:val="22"/>
        </w:rPr>
        <w:t xml:space="preserve"> we held </w:t>
      </w:r>
      <w:r w:rsidR="00F7515A" w:rsidRPr="009648FE">
        <w:rPr>
          <w:rFonts w:ascii="AECOM Sans" w:hAnsi="AECOM Sans" w:cs="AECOM Sans"/>
          <w:sz w:val="22"/>
          <w:szCs w:val="22"/>
        </w:rPr>
        <w:t>d</w:t>
      </w:r>
      <w:r w:rsidR="00D574B5" w:rsidRPr="009648FE">
        <w:rPr>
          <w:rFonts w:ascii="AECOM Sans" w:hAnsi="AECOM Sans" w:cs="AECOM Sans"/>
          <w:sz w:val="22"/>
          <w:szCs w:val="22"/>
        </w:rPr>
        <w:t>e</w:t>
      </w:r>
      <w:r w:rsidR="003C5329" w:rsidRPr="009648FE">
        <w:rPr>
          <w:rFonts w:ascii="AECOM Sans" w:hAnsi="AECOM Sans" w:cs="AECOM Sans"/>
          <w:sz w:val="22"/>
          <w:szCs w:val="22"/>
        </w:rPr>
        <w:t>-</w:t>
      </w:r>
      <w:r w:rsidR="00D574B5" w:rsidRPr="009648FE">
        <w:rPr>
          <w:rFonts w:ascii="AECOM Sans" w:hAnsi="AECOM Sans" w:cs="AECOM Sans"/>
          <w:sz w:val="22"/>
          <w:szCs w:val="22"/>
        </w:rPr>
        <w:t>scope meeting</w:t>
      </w:r>
      <w:r w:rsidR="00AD5927" w:rsidRPr="009648FE">
        <w:rPr>
          <w:rFonts w:ascii="AECOM Sans" w:hAnsi="AECOM Sans" w:cs="AECOM Sans"/>
          <w:sz w:val="22"/>
          <w:szCs w:val="22"/>
        </w:rPr>
        <w:t>s</w:t>
      </w:r>
      <w:r w:rsidR="00D574B5" w:rsidRPr="009648FE">
        <w:rPr>
          <w:rFonts w:ascii="AECOM Sans" w:hAnsi="AECOM Sans" w:cs="AECOM Sans"/>
          <w:sz w:val="22"/>
          <w:szCs w:val="22"/>
        </w:rPr>
        <w:t xml:space="preserve"> with</w:t>
      </w:r>
      <w:r w:rsidR="003870C2" w:rsidRPr="009648FE">
        <w:rPr>
          <w:rFonts w:ascii="AECOM Sans" w:hAnsi="AECOM Sans" w:cs="AECOM Sans"/>
          <w:sz w:val="22"/>
          <w:szCs w:val="22"/>
        </w:rPr>
        <w:t xml:space="preserve"> </w:t>
      </w:r>
      <w:r w:rsidR="00DB7832" w:rsidRPr="009648FE">
        <w:rPr>
          <w:rFonts w:ascii="AECOM Sans" w:hAnsi="AECOM Sans" w:cs="AECOM Sans"/>
          <w:sz w:val="22"/>
          <w:szCs w:val="22"/>
        </w:rPr>
        <w:t xml:space="preserve">the </w:t>
      </w:r>
      <w:r w:rsidR="00D574B5" w:rsidRPr="009648FE">
        <w:rPr>
          <w:rFonts w:ascii="AECOM Sans" w:hAnsi="AECOM Sans" w:cs="AECOM Sans"/>
          <w:sz w:val="22"/>
          <w:szCs w:val="22"/>
        </w:rPr>
        <w:t>low bidder</w:t>
      </w:r>
      <w:r w:rsidR="00AD5927" w:rsidRPr="009648FE">
        <w:rPr>
          <w:rFonts w:ascii="AECOM Sans" w:hAnsi="AECOM Sans" w:cs="AECOM Sans"/>
          <w:sz w:val="22"/>
          <w:szCs w:val="22"/>
        </w:rPr>
        <w:t>s</w:t>
      </w:r>
      <w:r w:rsidRPr="009648FE">
        <w:rPr>
          <w:rFonts w:ascii="AECOM Sans" w:hAnsi="AECOM Sans" w:cs="AECOM Sans"/>
          <w:sz w:val="22"/>
          <w:szCs w:val="22"/>
        </w:rPr>
        <w:t>.</w:t>
      </w:r>
      <w:r w:rsidR="009948F0" w:rsidRPr="009648FE">
        <w:rPr>
          <w:rFonts w:ascii="AECOM Sans" w:hAnsi="AECOM Sans" w:cs="AECOM Sans"/>
          <w:sz w:val="22"/>
          <w:szCs w:val="22"/>
        </w:rPr>
        <w:t xml:space="preserve"> </w:t>
      </w:r>
      <w:r w:rsidR="00D574B5" w:rsidRPr="009648FE">
        <w:rPr>
          <w:rFonts w:ascii="AECOM Sans" w:hAnsi="AECOM Sans" w:cs="AECOM Sans"/>
          <w:sz w:val="22"/>
          <w:szCs w:val="22"/>
        </w:rPr>
        <w:t xml:space="preserve"> Based on </w:t>
      </w:r>
      <w:r w:rsidR="003C1205" w:rsidRPr="009648FE">
        <w:rPr>
          <w:rFonts w:ascii="AECOM Sans" w:hAnsi="AECOM Sans" w:cs="AECOM Sans"/>
          <w:sz w:val="22"/>
          <w:szCs w:val="22"/>
        </w:rPr>
        <w:t xml:space="preserve">our </w:t>
      </w:r>
      <w:r w:rsidR="00D574B5" w:rsidRPr="009648FE">
        <w:rPr>
          <w:rFonts w:ascii="AECOM Sans" w:hAnsi="AECOM Sans" w:cs="AECOM Sans"/>
          <w:sz w:val="22"/>
          <w:szCs w:val="22"/>
        </w:rPr>
        <w:t xml:space="preserve">review of </w:t>
      </w:r>
      <w:r w:rsidR="003870C2" w:rsidRPr="009648FE">
        <w:rPr>
          <w:rFonts w:ascii="AECOM Sans" w:hAnsi="AECOM Sans" w:cs="AECOM Sans"/>
          <w:sz w:val="22"/>
          <w:szCs w:val="22"/>
        </w:rPr>
        <w:t>these bids</w:t>
      </w:r>
      <w:r w:rsidR="00D574B5" w:rsidRPr="009648FE">
        <w:rPr>
          <w:rFonts w:ascii="AECOM Sans" w:hAnsi="AECOM Sans" w:cs="AECOM Sans"/>
          <w:sz w:val="22"/>
          <w:szCs w:val="22"/>
        </w:rPr>
        <w:t xml:space="preserve"> and the </w:t>
      </w:r>
      <w:r w:rsidR="00F7515A" w:rsidRPr="009648FE">
        <w:rPr>
          <w:rFonts w:ascii="AECOM Sans" w:hAnsi="AECOM Sans" w:cs="AECOM Sans"/>
          <w:sz w:val="22"/>
          <w:szCs w:val="22"/>
        </w:rPr>
        <w:t>d</w:t>
      </w:r>
      <w:r w:rsidR="00D574B5" w:rsidRPr="009648FE">
        <w:rPr>
          <w:rFonts w:ascii="AECOM Sans" w:hAnsi="AECOM Sans" w:cs="AECOM Sans"/>
          <w:sz w:val="22"/>
          <w:szCs w:val="22"/>
        </w:rPr>
        <w:t>e</w:t>
      </w:r>
      <w:r w:rsidR="003C5329" w:rsidRPr="009648FE">
        <w:rPr>
          <w:rFonts w:ascii="AECOM Sans" w:hAnsi="AECOM Sans" w:cs="AECOM Sans"/>
          <w:sz w:val="22"/>
          <w:szCs w:val="22"/>
        </w:rPr>
        <w:t>-</w:t>
      </w:r>
      <w:r w:rsidR="00D574B5" w:rsidRPr="009648FE">
        <w:rPr>
          <w:rFonts w:ascii="AECOM Sans" w:hAnsi="AECOM Sans" w:cs="AECOM Sans"/>
          <w:sz w:val="22"/>
          <w:szCs w:val="22"/>
        </w:rPr>
        <w:t>scope meeting</w:t>
      </w:r>
      <w:r w:rsidR="003870C2" w:rsidRPr="009648FE">
        <w:rPr>
          <w:rFonts w:ascii="AECOM Sans" w:hAnsi="AECOM Sans" w:cs="AECOM Sans"/>
          <w:sz w:val="22"/>
          <w:szCs w:val="22"/>
        </w:rPr>
        <w:t>s</w:t>
      </w:r>
      <w:r w:rsidR="005673B2" w:rsidRPr="009648FE">
        <w:rPr>
          <w:rFonts w:ascii="AECOM Sans" w:hAnsi="AECOM Sans" w:cs="AECOM Sans"/>
          <w:sz w:val="22"/>
          <w:szCs w:val="22"/>
        </w:rPr>
        <w:t xml:space="preserve"> held</w:t>
      </w:r>
      <w:r w:rsidR="00A91873" w:rsidRPr="009648FE">
        <w:rPr>
          <w:rFonts w:ascii="AECOM Sans" w:hAnsi="AECOM Sans" w:cs="AECOM Sans"/>
          <w:sz w:val="22"/>
          <w:szCs w:val="22"/>
        </w:rPr>
        <w:t>,</w:t>
      </w:r>
      <w:r w:rsidR="00D574B5" w:rsidRPr="009648FE">
        <w:rPr>
          <w:rFonts w:ascii="AECOM Sans" w:hAnsi="AECOM Sans" w:cs="AECOM Sans"/>
          <w:sz w:val="22"/>
          <w:szCs w:val="22"/>
        </w:rPr>
        <w:t xml:space="preserve"> we are recommending </w:t>
      </w:r>
      <w:r w:rsidR="00F7515A" w:rsidRPr="009648FE">
        <w:rPr>
          <w:rFonts w:ascii="AECOM Sans" w:hAnsi="AECOM Sans" w:cs="AECOM Sans"/>
          <w:sz w:val="22"/>
          <w:szCs w:val="22"/>
        </w:rPr>
        <w:t xml:space="preserve">award </w:t>
      </w:r>
      <w:r w:rsidR="00CC42EF" w:rsidRPr="009648FE">
        <w:rPr>
          <w:rFonts w:ascii="AECOM Sans" w:hAnsi="AECOM Sans" w:cs="AECOM Sans"/>
          <w:sz w:val="22"/>
          <w:szCs w:val="22"/>
        </w:rPr>
        <w:t>to the bidder below</w:t>
      </w:r>
      <w:r w:rsidR="002F00F1" w:rsidRPr="009648FE">
        <w:rPr>
          <w:rFonts w:ascii="AECOM Sans" w:hAnsi="AECOM Sans" w:cs="AECOM Sans"/>
          <w:sz w:val="22"/>
          <w:szCs w:val="22"/>
        </w:rPr>
        <w:t xml:space="preserve">. </w:t>
      </w:r>
    </w:p>
    <w:p w14:paraId="54D4CAF3" w14:textId="77777777" w:rsidR="003C1205" w:rsidRPr="009648FE" w:rsidRDefault="003C1205" w:rsidP="00C9455D">
      <w:pPr>
        <w:rPr>
          <w:rFonts w:ascii="AECOM Sans" w:hAnsi="AECOM Sans" w:cs="AECOM Sans"/>
          <w:sz w:val="22"/>
          <w:szCs w:val="22"/>
        </w:rPr>
      </w:pPr>
    </w:p>
    <w:p w14:paraId="32E6D720" w14:textId="2DD5AEC7" w:rsidR="00C1597A" w:rsidRPr="009648FE" w:rsidRDefault="00AD5927" w:rsidP="004A0D17">
      <w:pPr>
        <w:ind w:left="720" w:right="720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BP #0</w:t>
      </w:r>
      <w:r w:rsidR="00BE3E1B" w:rsidRPr="009648FE">
        <w:rPr>
          <w:rFonts w:ascii="AECOM Sans" w:hAnsi="AECOM Sans" w:cs="AECOM Sans"/>
          <w:sz w:val="22"/>
          <w:szCs w:val="22"/>
        </w:rPr>
        <w:t>1</w:t>
      </w:r>
      <w:r w:rsidR="00CC42EF" w:rsidRPr="009648FE">
        <w:rPr>
          <w:rFonts w:ascii="AECOM Sans" w:hAnsi="AECOM Sans" w:cs="AECOM Sans"/>
          <w:sz w:val="22"/>
          <w:szCs w:val="22"/>
        </w:rPr>
        <w:t xml:space="preserve"> -</w:t>
      </w:r>
      <w:r w:rsidRPr="009648FE">
        <w:rPr>
          <w:rFonts w:ascii="AECOM Sans" w:hAnsi="AECOM Sans" w:cs="AECOM Sans"/>
          <w:sz w:val="22"/>
          <w:szCs w:val="22"/>
        </w:rPr>
        <w:t xml:space="preserve"> </w:t>
      </w:r>
      <w:r w:rsidR="00BE3E1B" w:rsidRPr="009648FE">
        <w:rPr>
          <w:rFonts w:ascii="AECOM Sans" w:hAnsi="AECOM Sans" w:cs="AECOM Sans"/>
          <w:sz w:val="22"/>
          <w:szCs w:val="22"/>
        </w:rPr>
        <w:t>Mass Excavation, Grading, &amp; Site Utilities</w:t>
      </w:r>
    </w:p>
    <w:p w14:paraId="5E648EE3" w14:textId="77777777" w:rsidR="00CC42EF" w:rsidRPr="009648FE" w:rsidRDefault="00861065" w:rsidP="004A0D17">
      <w:pPr>
        <w:ind w:left="720" w:right="720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 xml:space="preserve">to </w:t>
      </w:r>
      <w:r w:rsidR="00BE3E1B" w:rsidRPr="009648FE">
        <w:rPr>
          <w:rFonts w:ascii="AECOM Sans" w:hAnsi="AECOM Sans" w:cs="AECOM Sans"/>
          <w:sz w:val="22"/>
          <w:szCs w:val="22"/>
        </w:rPr>
        <w:t>Millennium Contractors, LLC</w:t>
      </w:r>
      <w:r w:rsidR="00B54008" w:rsidRPr="009648FE">
        <w:rPr>
          <w:rFonts w:ascii="AECOM Sans" w:hAnsi="AECOM Sans" w:cs="AECOM Sans"/>
          <w:sz w:val="22"/>
          <w:szCs w:val="22"/>
        </w:rPr>
        <w:tab/>
      </w:r>
      <w:r w:rsidR="00BE3E1B" w:rsidRPr="009648FE">
        <w:rPr>
          <w:rFonts w:ascii="AECOM Sans" w:hAnsi="AECOM Sans" w:cs="AECOM Sans"/>
          <w:sz w:val="22"/>
          <w:szCs w:val="22"/>
        </w:rPr>
        <w:tab/>
      </w:r>
      <w:r w:rsidR="00B54008" w:rsidRPr="009648FE">
        <w:rPr>
          <w:rFonts w:ascii="AECOM Sans" w:hAnsi="AECOM Sans" w:cs="AECOM Sans"/>
          <w:sz w:val="22"/>
          <w:szCs w:val="22"/>
        </w:rPr>
        <w:tab/>
      </w:r>
      <w:r w:rsidR="00AD5927" w:rsidRPr="009648FE">
        <w:rPr>
          <w:rFonts w:ascii="AECOM Sans" w:hAnsi="AECOM Sans" w:cs="AECOM Sans"/>
          <w:sz w:val="22"/>
          <w:szCs w:val="22"/>
        </w:rPr>
        <w:tab/>
      </w:r>
      <w:r w:rsidR="00AD5927" w:rsidRPr="009648FE">
        <w:rPr>
          <w:rFonts w:ascii="AECOM Sans" w:hAnsi="AECOM Sans" w:cs="AECOM Sans"/>
          <w:sz w:val="22"/>
          <w:szCs w:val="22"/>
        </w:rPr>
        <w:tab/>
      </w:r>
    </w:p>
    <w:p w14:paraId="3BF3A4F9" w14:textId="77777777" w:rsidR="00CC42EF" w:rsidRPr="009648FE" w:rsidRDefault="00CC42EF" w:rsidP="004A0D17">
      <w:pPr>
        <w:ind w:left="720" w:right="720"/>
        <w:rPr>
          <w:rFonts w:ascii="AECOM Sans" w:hAnsi="AECOM Sans" w:cs="AECOM Sans"/>
          <w:sz w:val="22"/>
          <w:szCs w:val="22"/>
        </w:rPr>
      </w:pPr>
    </w:p>
    <w:p w14:paraId="2EF9D333" w14:textId="7389FAF8" w:rsidR="00861065" w:rsidRPr="009648FE" w:rsidRDefault="00CC42EF" w:rsidP="004A0D17">
      <w:pPr>
        <w:ind w:left="720" w:right="720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 xml:space="preserve">Base bid amount </w:t>
      </w:r>
      <w:r w:rsidRPr="009648FE">
        <w:rPr>
          <w:rFonts w:ascii="AECOM Sans" w:hAnsi="AECOM Sans" w:cs="AECOM Sans"/>
          <w:sz w:val="22"/>
          <w:szCs w:val="22"/>
        </w:rPr>
        <w:tab/>
      </w:r>
      <w:r w:rsidRPr="009648FE">
        <w:rPr>
          <w:rFonts w:ascii="AECOM Sans" w:hAnsi="AECOM Sans" w:cs="AECOM Sans"/>
          <w:sz w:val="22"/>
          <w:szCs w:val="22"/>
        </w:rPr>
        <w:tab/>
      </w:r>
      <w:r w:rsidRPr="009648FE">
        <w:rPr>
          <w:rFonts w:ascii="AECOM Sans" w:hAnsi="AECOM Sans" w:cs="AECOM Sans"/>
          <w:sz w:val="22"/>
          <w:szCs w:val="22"/>
        </w:rPr>
        <w:tab/>
      </w:r>
      <w:r w:rsidRPr="009648FE">
        <w:rPr>
          <w:rFonts w:ascii="AECOM Sans" w:hAnsi="AECOM Sans" w:cs="AECOM Sans"/>
          <w:sz w:val="22"/>
          <w:szCs w:val="22"/>
        </w:rPr>
        <w:tab/>
      </w:r>
      <w:r w:rsidRPr="009648FE">
        <w:rPr>
          <w:rFonts w:ascii="AECOM Sans" w:hAnsi="AECOM Sans" w:cs="AECOM Sans"/>
          <w:sz w:val="22"/>
          <w:szCs w:val="22"/>
        </w:rPr>
        <w:tab/>
      </w:r>
      <w:r w:rsidRPr="009648FE">
        <w:rPr>
          <w:rFonts w:ascii="AECOM Sans" w:hAnsi="AECOM Sans" w:cs="AECOM Sans"/>
          <w:sz w:val="22"/>
          <w:szCs w:val="22"/>
        </w:rPr>
        <w:tab/>
      </w:r>
      <w:r w:rsidRPr="009648FE">
        <w:rPr>
          <w:rFonts w:ascii="AECOM Sans" w:hAnsi="AECOM Sans" w:cs="AECOM Sans"/>
          <w:sz w:val="22"/>
          <w:szCs w:val="22"/>
        </w:rPr>
        <w:tab/>
      </w:r>
      <w:r w:rsidR="002906C9" w:rsidRPr="009648FE">
        <w:rPr>
          <w:rFonts w:ascii="AECOM Sans" w:hAnsi="AECOM Sans" w:cs="AECOM Sans"/>
          <w:sz w:val="22"/>
          <w:szCs w:val="22"/>
          <w:u w:val="single"/>
        </w:rPr>
        <w:t>$</w:t>
      </w:r>
      <w:r w:rsidR="00BE3E1B" w:rsidRPr="009648FE">
        <w:rPr>
          <w:rFonts w:ascii="AECOM Sans" w:hAnsi="AECOM Sans" w:cs="AECOM Sans"/>
          <w:sz w:val="22"/>
          <w:szCs w:val="22"/>
          <w:u w:val="single"/>
        </w:rPr>
        <w:t>5</w:t>
      </w:r>
      <w:r w:rsidR="00307F87" w:rsidRPr="009648FE">
        <w:rPr>
          <w:rFonts w:ascii="AECOM Sans" w:hAnsi="AECOM Sans" w:cs="AECOM Sans"/>
          <w:sz w:val="22"/>
          <w:szCs w:val="22"/>
          <w:u w:val="single"/>
        </w:rPr>
        <w:t>,</w:t>
      </w:r>
      <w:r w:rsidR="00BE3E1B" w:rsidRPr="009648FE">
        <w:rPr>
          <w:rFonts w:ascii="AECOM Sans" w:hAnsi="AECOM Sans" w:cs="AECOM Sans"/>
          <w:sz w:val="22"/>
          <w:szCs w:val="22"/>
          <w:u w:val="single"/>
        </w:rPr>
        <w:t>300</w:t>
      </w:r>
      <w:r w:rsidR="00DB7832" w:rsidRPr="009648FE">
        <w:rPr>
          <w:rFonts w:ascii="AECOM Sans" w:hAnsi="AECOM Sans" w:cs="AECOM Sans"/>
          <w:sz w:val="22"/>
          <w:szCs w:val="22"/>
          <w:u w:val="single"/>
        </w:rPr>
        <w:t>,</w:t>
      </w:r>
      <w:r w:rsidR="0001103E" w:rsidRPr="009648FE">
        <w:rPr>
          <w:rFonts w:ascii="AECOM Sans" w:hAnsi="AECOM Sans" w:cs="AECOM Sans"/>
          <w:sz w:val="22"/>
          <w:szCs w:val="22"/>
          <w:u w:val="single"/>
        </w:rPr>
        <w:t>000</w:t>
      </w:r>
    </w:p>
    <w:p w14:paraId="33F1ADBE" w14:textId="59A32F28" w:rsidR="005673B2" w:rsidRPr="009648FE" w:rsidRDefault="005673B2" w:rsidP="004A0D17">
      <w:pPr>
        <w:ind w:left="720" w:right="720"/>
        <w:rPr>
          <w:rFonts w:ascii="AECOM Sans" w:hAnsi="AECOM Sans" w:cs="AECOM Sans"/>
          <w:sz w:val="22"/>
          <w:szCs w:val="22"/>
        </w:rPr>
      </w:pPr>
    </w:p>
    <w:p w14:paraId="693BFCF8" w14:textId="7F9823CC" w:rsidR="00AD5927" w:rsidRPr="009648FE" w:rsidRDefault="00AD5927" w:rsidP="004A0D17">
      <w:pPr>
        <w:ind w:left="720" w:right="720"/>
        <w:rPr>
          <w:rFonts w:ascii="AECOM Sans" w:hAnsi="AECOM Sans" w:cs="AECOM Sans"/>
          <w:b/>
          <w:bCs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ab/>
      </w:r>
      <w:r w:rsidRPr="009648FE">
        <w:rPr>
          <w:rFonts w:ascii="AECOM Sans" w:hAnsi="AECOM Sans" w:cs="AECOM Sans"/>
          <w:b/>
          <w:bCs/>
          <w:sz w:val="22"/>
          <w:szCs w:val="22"/>
        </w:rPr>
        <w:t>Total Recommended Award</w:t>
      </w:r>
      <w:r w:rsidRPr="009648FE">
        <w:rPr>
          <w:rFonts w:ascii="AECOM Sans" w:hAnsi="AECOM Sans" w:cs="AECOM Sans"/>
          <w:b/>
          <w:bCs/>
          <w:sz w:val="22"/>
          <w:szCs w:val="22"/>
        </w:rPr>
        <w:tab/>
      </w:r>
      <w:r w:rsidRPr="009648FE">
        <w:rPr>
          <w:rFonts w:ascii="AECOM Sans" w:hAnsi="AECOM Sans" w:cs="AECOM Sans"/>
          <w:b/>
          <w:bCs/>
          <w:sz w:val="22"/>
          <w:szCs w:val="22"/>
        </w:rPr>
        <w:tab/>
      </w:r>
      <w:r w:rsidRPr="009648FE">
        <w:rPr>
          <w:rFonts w:ascii="AECOM Sans" w:hAnsi="AECOM Sans" w:cs="AECOM Sans"/>
          <w:b/>
          <w:bCs/>
          <w:sz w:val="22"/>
          <w:szCs w:val="22"/>
        </w:rPr>
        <w:tab/>
      </w:r>
      <w:r w:rsidRPr="009648FE">
        <w:rPr>
          <w:rFonts w:ascii="AECOM Sans" w:hAnsi="AECOM Sans" w:cs="AECOM Sans"/>
          <w:b/>
          <w:bCs/>
          <w:sz w:val="22"/>
          <w:szCs w:val="22"/>
        </w:rPr>
        <w:tab/>
        <w:t>$</w:t>
      </w:r>
      <w:r w:rsidR="00C82087" w:rsidRPr="009648FE">
        <w:rPr>
          <w:rFonts w:ascii="AECOM Sans" w:hAnsi="AECOM Sans" w:cs="AECOM Sans"/>
          <w:b/>
          <w:bCs/>
          <w:sz w:val="22"/>
          <w:szCs w:val="22"/>
        </w:rPr>
        <w:t>5</w:t>
      </w:r>
      <w:r w:rsidR="00C1597A" w:rsidRPr="009648FE">
        <w:rPr>
          <w:rFonts w:ascii="AECOM Sans" w:hAnsi="AECOM Sans" w:cs="AECOM Sans"/>
          <w:b/>
          <w:bCs/>
          <w:sz w:val="22"/>
          <w:szCs w:val="22"/>
        </w:rPr>
        <w:t>,3</w:t>
      </w:r>
      <w:r w:rsidR="00C82087" w:rsidRPr="009648FE">
        <w:rPr>
          <w:rFonts w:ascii="AECOM Sans" w:hAnsi="AECOM Sans" w:cs="AECOM Sans"/>
          <w:b/>
          <w:bCs/>
          <w:sz w:val="22"/>
          <w:szCs w:val="22"/>
        </w:rPr>
        <w:t>00</w:t>
      </w:r>
      <w:r w:rsidR="00C1597A" w:rsidRPr="009648FE">
        <w:rPr>
          <w:rFonts w:ascii="AECOM Sans" w:hAnsi="AECOM Sans" w:cs="AECOM Sans"/>
          <w:b/>
          <w:bCs/>
          <w:sz w:val="22"/>
          <w:szCs w:val="22"/>
        </w:rPr>
        <w:t>,</w:t>
      </w:r>
      <w:r w:rsidR="00C82087" w:rsidRPr="009648FE">
        <w:rPr>
          <w:rFonts w:ascii="AECOM Sans" w:hAnsi="AECOM Sans" w:cs="AECOM Sans"/>
          <w:b/>
          <w:bCs/>
          <w:sz w:val="22"/>
          <w:szCs w:val="22"/>
        </w:rPr>
        <w:t>000</w:t>
      </w:r>
    </w:p>
    <w:p w14:paraId="47E63A3D" w14:textId="77777777" w:rsidR="00AD5927" w:rsidRPr="009648FE" w:rsidRDefault="00AD5927" w:rsidP="001978F3">
      <w:pPr>
        <w:tabs>
          <w:tab w:val="left" w:pos="5910"/>
        </w:tabs>
        <w:ind w:right="720"/>
        <w:rPr>
          <w:rFonts w:ascii="AECOM Sans" w:hAnsi="AECOM Sans" w:cs="AECOM Sans"/>
          <w:sz w:val="22"/>
          <w:szCs w:val="22"/>
        </w:rPr>
      </w:pPr>
    </w:p>
    <w:p w14:paraId="51480A35" w14:textId="776BB444" w:rsidR="00BE3E1B" w:rsidRPr="009648FE" w:rsidRDefault="00C9455D" w:rsidP="009648FE">
      <w:pPr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Please advise should you have any further comments or questions relative to the above.</w:t>
      </w:r>
    </w:p>
    <w:p w14:paraId="7EF70049" w14:textId="77777777" w:rsidR="00BE3E1B" w:rsidRPr="009648FE" w:rsidRDefault="00BE3E1B" w:rsidP="00FA60F2">
      <w:pPr>
        <w:pStyle w:val="Closing"/>
        <w:spacing w:after="0"/>
        <w:rPr>
          <w:rFonts w:ascii="AECOM Sans" w:hAnsi="AECOM Sans" w:cs="AECOM Sans"/>
          <w:sz w:val="22"/>
          <w:szCs w:val="22"/>
        </w:rPr>
      </w:pPr>
    </w:p>
    <w:p w14:paraId="702EED6B" w14:textId="77777777" w:rsidR="00FD5F91" w:rsidRPr="009648FE" w:rsidRDefault="00FD6770" w:rsidP="00FA60F2">
      <w:pPr>
        <w:pStyle w:val="Closing"/>
        <w:spacing w:after="0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S</w:t>
      </w:r>
      <w:r w:rsidR="00D27A70" w:rsidRPr="009648FE">
        <w:rPr>
          <w:rFonts w:ascii="AECOM Sans" w:hAnsi="AECOM Sans" w:cs="AECOM Sans"/>
          <w:sz w:val="22"/>
          <w:szCs w:val="22"/>
        </w:rPr>
        <w:t>incerely,</w:t>
      </w:r>
    </w:p>
    <w:p w14:paraId="535716D5" w14:textId="2E9F22E5" w:rsidR="00CE0C8F" w:rsidRPr="009648FE" w:rsidRDefault="00F779F4" w:rsidP="00FD5F91">
      <w:pPr>
        <w:pStyle w:val="Signature"/>
        <w:rPr>
          <w:rFonts w:ascii="AECOM Sans" w:hAnsi="AECOM Sans" w:cs="AECOM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064174" wp14:editId="0FE09980">
            <wp:simplePos x="0" y="0"/>
            <wp:positionH relativeFrom="column">
              <wp:posOffset>4443412</wp:posOffset>
            </wp:positionH>
            <wp:positionV relativeFrom="paragraph">
              <wp:posOffset>56515</wp:posOffset>
            </wp:positionV>
            <wp:extent cx="1075690" cy="962660"/>
            <wp:effectExtent l="0" t="0" r="0" b="8890"/>
            <wp:wrapNone/>
            <wp:docPr id="5" name="Picture 5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ntenna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2BE" w:rsidRPr="009648FE">
        <w:rPr>
          <w:rFonts w:ascii="AECOM Sans" w:hAnsi="AECOM Sans" w:cs="AECOM San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80DF011" wp14:editId="7CF03BFA">
            <wp:simplePos x="0" y="0"/>
            <wp:positionH relativeFrom="column">
              <wp:posOffset>-304800</wp:posOffset>
            </wp:positionH>
            <wp:positionV relativeFrom="paragraph">
              <wp:posOffset>81915</wp:posOffset>
            </wp:positionV>
            <wp:extent cx="1781175" cy="81915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ulley_James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329" w:rsidRPr="009648FE">
        <w:rPr>
          <w:rFonts w:ascii="AECOM Sans" w:hAnsi="AECOM Sans" w:cs="AECOM Sans"/>
          <w:sz w:val="22"/>
          <w:szCs w:val="22"/>
        </w:rPr>
        <w:t xml:space="preserve">AECOM </w:t>
      </w:r>
      <w:r w:rsidR="00CE0C8F" w:rsidRPr="009648FE">
        <w:rPr>
          <w:rFonts w:ascii="AECOM Sans" w:hAnsi="AECOM Sans" w:cs="AECOM Sans"/>
          <w:sz w:val="22"/>
          <w:szCs w:val="22"/>
        </w:rPr>
        <w:t>HUNT</w:t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3C5329" w:rsidRPr="009648FE">
        <w:rPr>
          <w:rFonts w:ascii="AECOM Sans" w:hAnsi="AECOM Sans" w:cs="AECOM Sans"/>
          <w:sz w:val="22"/>
          <w:szCs w:val="22"/>
        </w:rPr>
        <w:tab/>
      </w:r>
      <w:r w:rsidR="003C5329" w:rsidRPr="009648FE">
        <w:rPr>
          <w:rFonts w:ascii="AECOM Sans" w:hAnsi="AECOM Sans" w:cs="AECOM Sans"/>
          <w:sz w:val="22"/>
          <w:szCs w:val="22"/>
        </w:rPr>
        <w:tab/>
      </w:r>
      <w:r w:rsidR="003C5329" w:rsidRPr="009648FE">
        <w:rPr>
          <w:rFonts w:ascii="AECOM Sans" w:hAnsi="AECOM Sans" w:cs="AECOM Sans"/>
          <w:sz w:val="22"/>
          <w:szCs w:val="22"/>
        </w:rPr>
        <w:tab/>
      </w:r>
      <w:r w:rsidR="00C9455D" w:rsidRPr="009648FE">
        <w:rPr>
          <w:rFonts w:ascii="AECOM Sans" w:hAnsi="AECOM Sans" w:cs="AECOM Sans"/>
          <w:sz w:val="22"/>
          <w:szCs w:val="22"/>
        </w:rPr>
        <w:tab/>
      </w:r>
      <w:r w:rsidR="00BC0BC8">
        <w:rPr>
          <w:rFonts w:ascii="AECOM Sans" w:hAnsi="AECOM Sans" w:cs="AECOM Sans"/>
          <w:sz w:val="22"/>
          <w:szCs w:val="22"/>
        </w:rPr>
        <w:tab/>
      </w:r>
      <w:r w:rsidR="009C22E5" w:rsidRPr="009648FE">
        <w:rPr>
          <w:rFonts w:ascii="AECOM Sans" w:hAnsi="AECOM Sans" w:cs="AECOM Sans"/>
          <w:sz w:val="22"/>
          <w:szCs w:val="22"/>
        </w:rPr>
        <w:t>Lancer + Beebe</w:t>
      </w:r>
      <w:r w:rsidR="00DB7832" w:rsidRPr="009648FE">
        <w:rPr>
          <w:rFonts w:ascii="AECOM Sans" w:hAnsi="AECOM Sans" w:cs="AECOM Sans"/>
          <w:sz w:val="22"/>
          <w:szCs w:val="22"/>
        </w:rPr>
        <w:t>, LLC</w:t>
      </w:r>
    </w:p>
    <w:p w14:paraId="4F13D80C" w14:textId="76B5AAD8" w:rsidR="003C5329" w:rsidRPr="009648FE" w:rsidRDefault="003C5329" w:rsidP="00FD5F91">
      <w:pPr>
        <w:pStyle w:val="Signature"/>
        <w:rPr>
          <w:rFonts w:ascii="AECOM Sans" w:hAnsi="AECOM Sans" w:cs="AECOM Sans"/>
          <w:sz w:val="22"/>
          <w:szCs w:val="22"/>
        </w:rPr>
      </w:pPr>
    </w:p>
    <w:p w14:paraId="4E2F0669" w14:textId="43A5118D" w:rsidR="00A702BE" w:rsidRDefault="00A702BE" w:rsidP="00FD5F91">
      <w:pPr>
        <w:pStyle w:val="Signature"/>
        <w:rPr>
          <w:rFonts w:ascii="AECOM Sans" w:hAnsi="AECOM Sans" w:cs="AECOM Sans"/>
          <w:sz w:val="22"/>
          <w:szCs w:val="22"/>
        </w:rPr>
      </w:pPr>
    </w:p>
    <w:p w14:paraId="47D88309" w14:textId="77777777" w:rsidR="00A702BE" w:rsidRDefault="00A702BE" w:rsidP="00FD5F91">
      <w:pPr>
        <w:pStyle w:val="Signature"/>
        <w:rPr>
          <w:rFonts w:ascii="AECOM Sans" w:hAnsi="AECOM Sans" w:cs="AECOM Sans"/>
          <w:sz w:val="22"/>
          <w:szCs w:val="22"/>
        </w:rPr>
      </w:pPr>
    </w:p>
    <w:p w14:paraId="47542910" w14:textId="540C2F4F" w:rsidR="00FD5F91" w:rsidRPr="009648FE" w:rsidRDefault="003C5329" w:rsidP="00FD5F91">
      <w:pPr>
        <w:pStyle w:val="Signature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>James D. Gulley</w:t>
      </w:r>
      <w:r w:rsidR="005625FE" w:rsidRPr="009648FE">
        <w:rPr>
          <w:rFonts w:ascii="AECOM Sans" w:hAnsi="AECOM Sans" w:cs="AECOM Sans"/>
          <w:sz w:val="22"/>
          <w:szCs w:val="22"/>
        </w:rPr>
        <w:tab/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B54008" w:rsidRPr="009648FE">
        <w:rPr>
          <w:rFonts w:ascii="AECOM Sans" w:hAnsi="AECOM Sans" w:cs="AECOM Sans"/>
          <w:sz w:val="22"/>
          <w:szCs w:val="22"/>
        </w:rPr>
        <w:tab/>
      </w:r>
      <w:r w:rsidR="00B54008" w:rsidRPr="009648FE">
        <w:rPr>
          <w:rFonts w:ascii="AECOM Sans" w:hAnsi="AECOM Sans" w:cs="AECOM Sans"/>
          <w:sz w:val="22"/>
          <w:szCs w:val="22"/>
        </w:rPr>
        <w:tab/>
      </w:r>
      <w:r w:rsidR="00B54008" w:rsidRPr="009648FE">
        <w:rPr>
          <w:rFonts w:ascii="AECOM Sans" w:hAnsi="AECOM Sans" w:cs="AECOM Sans"/>
          <w:sz w:val="22"/>
          <w:szCs w:val="22"/>
        </w:rPr>
        <w:tab/>
      </w:r>
      <w:r w:rsidR="00F779F4">
        <w:rPr>
          <w:rFonts w:ascii="AECOM Sans" w:hAnsi="AECOM Sans" w:cs="AECOM Sans"/>
          <w:sz w:val="22"/>
          <w:szCs w:val="22"/>
        </w:rPr>
        <w:tab/>
      </w:r>
      <w:r w:rsidR="00A702BE">
        <w:rPr>
          <w:rFonts w:ascii="AECOM Sans" w:hAnsi="AECOM Sans" w:cs="AECOM Sans"/>
          <w:sz w:val="22"/>
          <w:szCs w:val="22"/>
        </w:rPr>
        <w:t>Mark Beebe</w:t>
      </w:r>
    </w:p>
    <w:p w14:paraId="02B82973" w14:textId="7B608B57" w:rsidR="00CF13D7" w:rsidRPr="009648FE" w:rsidRDefault="005625FE" w:rsidP="00FD5F91">
      <w:pPr>
        <w:pStyle w:val="Signature"/>
        <w:rPr>
          <w:rFonts w:ascii="AECOM Sans" w:hAnsi="AECOM Sans" w:cs="AECOM Sans"/>
          <w:sz w:val="22"/>
          <w:szCs w:val="22"/>
        </w:rPr>
      </w:pPr>
      <w:r w:rsidRPr="009648FE">
        <w:rPr>
          <w:rFonts w:ascii="AECOM Sans" w:hAnsi="AECOM Sans" w:cs="AECOM Sans"/>
          <w:sz w:val="22"/>
          <w:szCs w:val="22"/>
        </w:rPr>
        <w:t xml:space="preserve">Project </w:t>
      </w:r>
      <w:r w:rsidR="00B54008" w:rsidRPr="009648FE">
        <w:rPr>
          <w:rFonts w:ascii="AECOM Sans" w:hAnsi="AECOM Sans" w:cs="AECOM Sans"/>
          <w:sz w:val="22"/>
          <w:szCs w:val="22"/>
        </w:rPr>
        <w:t>Executive</w:t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8E2697" w:rsidRPr="009648FE">
        <w:rPr>
          <w:rFonts w:ascii="AECOM Sans" w:hAnsi="AECOM Sans" w:cs="AECOM Sans"/>
          <w:sz w:val="22"/>
          <w:szCs w:val="22"/>
        </w:rPr>
        <w:tab/>
      </w:r>
      <w:r w:rsidR="00C9455D" w:rsidRPr="009648FE">
        <w:rPr>
          <w:rFonts w:ascii="AECOM Sans" w:hAnsi="AECOM Sans" w:cs="AECOM Sans"/>
          <w:sz w:val="22"/>
          <w:szCs w:val="22"/>
        </w:rPr>
        <w:tab/>
      </w:r>
      <w:r w:rsidR="006A04E2" w:rsidRPr="009648FE">
        <w:rPr>
          <w:rFonts w:ascii="AECOM Sans" w:hAnsi="AECOM Sans" w:cs="AECOM Sans"/>
          <w:sz w:val="22"/>
          <w:szCs w:val="22"/>
        </w:rPr>
        <w:t>Princi</w:t>
      </w:r>
      <w:r w:rsidR="00BF0905" w:rsidRPr="009648FE">
        <w:rPr>
          <w:rFonts w:ascii="AECOM Sans" w:hAnsi="AECOM Sans" w:cs="AECOM Sans"/>
          <w:sz w:val="22"/>
          <w:szCs w:val="22"/>
        </w:rPr>
        <w:t>pal</w:t>
      </w:r>
      <w:r w:rsidR="00B54008" w:rsidRPr="009648FE">
        <w:rPr>
          <w:rFonts w:ascii="AECOM Sans" w:hAnsi="AECOM Sans" w:cs="AECOM Sans"/>
          <w:sz w:val="22"/>
          <w:szCs w:val="22"/>
        </w:rPr>
        <w:t xml:space="preserve"> in Charge</w:t>
      </w:r>
    </w:p>
    <w:p w14:paraId="6E1AE40F" w14:textId="77C67852" w:rsidR="004569E9" w:rsidRDefault="004569E9" w:rsidP="003D32B7">
      <w:pPr>
        <w:rPr>
          <w:rFonts w:ascii="Garamond" w:hAnsi="Garamond"/>
          <w:sz w:val="22"/>
          <w:szCs w:val="22"/>
        </w:rPr>
      </w:pPr>
    </w:p>
    <w:p w14:paraId="3CEE1ACC" w14:textId="77777777" w:rsidR="00A702BE" w:rsidRDefault="00A702BE" w:rsidP="003D32B7">
      <w:pPr>
        <w:rPr>
          <w:rFonts w:ascii="AECOM Sans" w:hAnsi="AECOM Sans" w:cs="AECOM Sans"/>
          <w:sz w:val="20"/>
          <w:szCs w:val="20"/>
        </w:rPr>
      </w:pPr>
    </w:p>
    <w:p w14:paraId="0D219F54" w14:textId="7BC7D973" w:rsidR="00B059CC" w:rsidRPr="000C6795" w:rsidRDefault="00274BF3" w:rsidP="003D32B7">
      <w:pPr>
        <w:rPr>
          <w:rFonts w:ascii="AECOM Sans" w:hAnsi="AECOM Sans" w:cs="AECOM Sans"/>
          <w:sz w:val="20"/>
          <w:szCs w:val="20"/>
        </w:rPr>
      </w:pPr>
      <w:r w:rsidRPr="000C6795">
        <w:rPr>
          <w:rFonts w:ascii="AECOM Sans" w:hAnsi="AECOM Sans" w:cs="AECOM Sans"/>
          <w:sz w:val="20"/>
          <w:szCs w:val="20"/>
        </w:rPr>
        <w:t xml:space="preserve">CC: </w:t>
      </w:r>
      <w:r w:rsidR="002D2C95" w:rsidRPr="000C6795">
        <w:rPr>
          <w:rFonts w:ascii="AECOM Sans" w:hAnsi="AECOM Sans" w:cs="AECOM Sans"/>
          <w:sz w:val="20"/>
          <w:szCs w:val="20"/>
        </w:rPr>
        <w:tab/>
      </w:r>
      <w:r w:rsidR="003E5821" w:rsidRPr="000C6795">
        <w:rPr>
          <w:rFonts w:ascii="AECOM Sans" w:hAnsi="AECOM Sans" w:cs="AECOM Sans"/>
          <w:sz w:val="20"/>
          <w:szCs w:val="20"/>
        </w:rPr>
        <w:t>Jack Parker</w:t>
      </w:r>
      <w:r w:rsidR="00BC0BC8">
        <w:rPr>
          <w:rFonts w:ascii="AECOM Sans" w:hAnsi="AECOM Sans" w:cs="AECOM Sans"/>
          <w:sz w:val="20"/>
          <w:szCs w:val="20"/>
        </w:rPr>
        <w:t>, Chris Smedley, Derek Shelton</w:t>
      </w:r>
      <w:r w:rsidR="00430EC9">
        <w:rPr>
          <w:rFonts w:ascii="AECOM Sans" w:hAnsi="AECOM Sans" w:cs="AECOM Sans"/>
          <w:sz w:val="20"/>
          <w:szCs w:val="20"/>
        </w:rPr>
        <w:t>,</w:t>
      </w:r>
      <w:r w:rsidR="003E5821" w:rsidRPr="000C6795">
        <w:rPr>
          <w:rFonts w:ascii="AECOM Sans" w:hAnsi="AECOM Sans" w:cs="AECOM Sans"/>
          <w:sz w:val="20"/>
          <w:szCs w:val="20"/>
        </w:rPr>
        <w:t xml:space="preserve"> – MVCSC</w:t>
      </w:r>
    </w:p>
    <w:p w14:paraId="18AC1801" w14:textId="7507CFA3" w:rsidR="003D32B7" w:rsidRPr="000C6795" w:rsidRDefault="003E5821" w:rsidP="00430EC9">
      <w:pPr>
        <w:rPr>
          <w:rFonts w:ascii="AECOM Sans" w:hAnsi="AECOM Sans" w:cs="AECOM Sans"/>
          <w:sz w:val="20"/>
          <w:szCs w:val="20"/>
        </w:rPr>
      </w:pPr>
      <w:r w:rsidRPr="000C6795">
        <w:rPr>
          <w:rFonts w:ascii="AECOM Sans" w:hAnsi="AECOM Sans" w:cs="AECOM Sans"/>
          <w:sz w:val="20"/>
          <w:szCs w:val="20"/>
        </w:rPr>
        <w:tab/>
      </w:r>
      <w:r w:rsidR="003C5329" w:rsidRPr="000C6795">
        <w:rPr>
          <w:rFonts w:ascii="AECOM Sans" w:hAnsi="AECOM Sans" w:cs="AECOM Sans"/>
          <w:sz w:val="20"/>
          <w:szCs w:val="20"/>
        </w:rPr>
        <w:t>Eric Howe</w:t>
      </w:r>
      <w:r w:rsidR="00430EC9">
        <w:rPr>
          <w:rFonts w:ascii="AECOM Sans" w:hAnsi="AECOM Sans" w:cs="AECOM Sans"/>
          <w:sz w:val="20"/>
          <w:szCs w:val="20"/>
        </w:rPr>
        <w:t>. Luke Johnson, Wyatt May, Justin Wolf</w:t>
      </w:r>
      <w:r w:rsidR="00B059CC" w:rsidRPr="000C6795">
        <w:rPr>
          <w:rFonts w:ascii="AECOM Sans" w:hAnsi="AECOM Sans" w:cs="AECOM Sans"/>
          <w:sz w:val="20"/>
          <w:szCs w:val="20"/>
        </w:rPr>
        <w:t xml:space="preserve"> – AECOM Hunt</w:t>
      </w:r>
    </w:p>
    <w:p w14:paraId="15A6A7CE" w14:textId="1E97E2D4" w:rsidR="00DB7832" w:rsidRPr="000C6795" w:rsidRDefault="00DB7832">
      <w:pPr>
        <w:rPr>
          <w:rFonts w:ascii="AECOM Sans" w:hAnsi="AECOM Sans" w:cs="AECOM Sans"/>
          <w:sz w:val="20"/>
          <w:szCs w:val="20"/>
        </w:rPr>
      </w:pPr>
      <w:r w:rsidRPr="000C6795">
        <w:rPr>
          <w:rFonts w:ascii="AECOM Sans" w:hAnsi="AECOM Sans" w:cs="AECOM Sans"/>
          <w:sz w:val="20"/>
          <w:szCs w:val="20"/>
        </w:rPr>
        <w:tab/>
      </w:r>
      <w:r w:rsidR="00A702BE">
        <w:rPr>
          <w:rFonts w:ascii="AECOM Sans" w:hAnsi="AECOM Sans" w:cs="AECOM Sans"/>
          <w:sz w:val="20"/>
          <w:szCs w:val="20"/>
        </w:rPr>
        <w:t xml:space="preserve">Terry Lancer, </w:t>
      </w:r>
      <w:r w:rsidRPr="000C6795">
        <w:rPr>
          <w:rFonts w:ascii="AECOM Sans" w:hAnsi="AECOM Sans" w:cs="AECOM Sans"/>
          <w:sz w:val="20"/>
          <w:szCs w:val="20"/>
        </w:rPr>
        <w:t>Misha Belyayev – L+B, LLC</w:t>
      </w:r>
    </w:p>
    <w:p w14:paraId="2BEAB019" w14:textId="4B6898E9" w:rsidR="00DB7832" w:rsidRPr="000C6795" w:rsidRDefault="00DB7832">
      <w:pPr>
        <w:rPr>
          <w:rFonts w:ascii="AECOM Sans" w:hAnsi="AECOM Sans" w:cs="AECOM Sans"/>
          <w:sz w:val="20"/>
          <w:szCs w:val="20"/>
        </w:rPr>
      </w:pPr>
      <w:r w:rsidRPr="000C6795">
        <w:rPr>
          <w:rFonts w:ascii="AECOM Sans" w:hAnsi="AECOM Sans" w:cs="AECOM Sans"/>
          <w:sz w:val="20"/>
          <w:szCs w:val="20"/>
        </w:rPr>
        <w:tab/>
        <w:t>Alyssa Prazeau – Context, LLC</w:t>
      </w:r>
    </w:p>
    <w:p w14:paraId="06BF0BC6" w14:textId="019E03AA" w:rsidR="00DB7832" w:rsidRPr="000C6795" w:rsidRDefault="00DB7832">
      <w:pPr>
        <w:rPr>
          <w:rFonts w:ascii="AECOM Sans" w:hAnsi="AECOM Sans" w:cs="AECOM Sans"/>
          <w:sz w:val="20"/>
          <w:szCs w:val="20"/>
        </w:rPr>
      </w:pPr>
      <w:r w:rsidRPr="000C6795">
        <w:rPr>
          <w:rFonts w:ascii="AECOM Sans" w:hAnsi="AECOM Sans" w:cs="AECOM Sans"/>
          <w:sz w:val="20"/>
          <w:szCs w:val="20"/>
        </w:rPr>
        <w:tab/>
      </w:r>
      <w:r w:rsidR="00C1597A" w:rsidRPr="000C6795">
        <w:rPr>
          <w:rFonts w:ascii="AECOM Sans" w:hAnsi="AECOM Sans" w:cs="AECOM Sans"/>
          <w:sz w:val="20"/>
          <w:szCs w:val="20"/>
        </w:rPr>
        <w:t>Jennifer Lasch</w:t>
      </w:r>
      <w:r w:rsidRPr="000C6795">
        <w:rPr>
          <w:rFonts w:ascii="AECOM Sans" w:hAnsi="AECOM Sans" w:cs="AECOM Sans"/>
          <w:sz w:val="20"/>
          <w:szCs w:val="20"/>
        </w:rPr>
        <w:t xml:space="preserve"> – Veridus Group</w:t>
      </w:r>
    </w:p>
    <w:sectPr w:rsidR="00DB7832" w:rsidRPr="000C6795" w:rsidSect="00A702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744BE" w14:textId="77777777" w:rsidR="00865629" w:rsidRDefault="00865629" w:rsidP="00D56E73">
      <w:pPr>
        <w:pStyle w:val="Footer"/>
      </w:pPr>
      <w:r>
        <w:separator/>
      </w:r>
    </w:p>
  </w:endnote>
  <w:endnote w:type="continuationSeparator" w:id="0">
    <w:p w14:paraId="73AEBC7A" w14:textId="77777777" w:rsidR="00865629" w:rsidRDefault="00865629" w:rsidP="00D56E73">
      <w:pPr>
        <w:pStyle w:val="Foot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ECOM Sans">
    <w:altName w:val="Calibri"/>
    <w:charset w:val="00"/>
    <w:family w:val="swiss"/>
    <w:pitch w:val="variable"/>
    <w:sig w:usb0="E0002AFF" w:usb1="D000FFFB" w:usb2="0000002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AB9C" w14:textId="77777777" w:rsidR="00887395" w:rsidRDefault="008873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8B29" w14:textId="77777777" w:rsidR="00887395" w:rsidRDefault="00887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988E2" w14:textId="77777777" w:rsidR="00887395" w:rsidRDefault="00887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3CDC" w14:textId="77777777" w:rsidR="00865629" w:rsidRDefault="00865629" w:rsidP="00D56E73">
      <w:pPr>
        <w:pStyle w:val="Footer"/>
      </w:pPr>
      <w:r>
        <w:separator/>
      </w:r>
    </w:p>
  </w:footnote>
  <w:footnote w:type="continuationSeparator" w:id="0">
    <w:p w14:paraId="3132400F" w14:textId="77777777" w:rsidR="00865629" w:rsidRDefault="00865629" w:rsidP="00D56E73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DD25D" w14:textId="77777777" w:rsidR="00887395" w:rsidRDefault="008873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3FA0" w14:textId="31EE692D" w:rsidR="00FD6770" w:rsidRDefault="00DB7832" w:rsidP="00FD6770">
    <w:pPr>
      <w:pStyle w:val="Header"/>
      <w:spacing w:after="0"/>
    </w:pPr>
    <w:r>
      <w:t>Mr. Greg Elkins</w:t>
    </w:r>
  </w:p>
  <w:p w14:paraId="5537F9C2" w14:textId="249FECCB" w:rsidR="009C22E5" w:rsidRDefault="00BE3E1B" w:rsidP="00FD6770">
    <w:pPr>
      <w:pStyle w:val="Header"/>
      <w:spacing w:after="0"/>
    </w:pPr>
    <w:r>
      <w:t>September</w:t>
    </w:r>
    <w:r w:rsidR="005673B2">
      <w:t xml:space="preserve"> </w:t>
    </w:r>
    <w:r>
      <w:t>1</w:t>
    </w:r>
    <w:r w:rsidR="00887395">
      <w:t>5</w:t>
    </w:r>
    <w:r w:rsidR="009C22E5">
      <w:t>, 202</w:t>
    </w:r>
    <w:r w:rsidR="005673B2">
      <w:t>2</w:t>
    </w:r>
  </w:p>
  <w:p w14:paraId="1CBE6993" w14:textId="77777777" w:rsidR="00FD6770" w:rsidRDefault="00FD6770" w:rsidP="00FD6770">
    <w:pPr>
      <w:pStyle w:val="Header"/>
      <w:spacing w:after="0"/>
    </w:pPr>
    <w:r>
      <w:t>Page 2</w:t>
    </w:r>
  </w:p>
  <w:p w14:paraId="4FE4FF7F" w14:textId="77777777" w:rsidR="00FD6770" w:rsidRPr="000B7DA8" w:rsidRDefault="00FD6770" w:rsidP="000B7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D0EF" w14:textId="77777777" w:rsidR="00887395" w:rsidRDefault="00887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D1761D9"/>
    <w:multiLevelType w:val="hybridMultilevel"/>
    <w:tmpl w:val="17EE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85C98"/>
    <w:multiLevelType w:val="hybridMultilevel"/>
    <w:tmpl w:val="1A4E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E14E6"/>
    <w:multiLevelType w:val="hybridMultilevel"/>
    <w:tmpl w:val="FA00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3280934">
    <w:abstractNumId w:val="9"/>
  </w:num>
  <w:num w:numId="2" w16cid:durableId="736634688">
    <w:abstractNumId w:val="7"/>
  </w:num>
  <w:num w:numId="3" w16cid:durableId="705176384">
    <w:abstractNumId w:val="6"/>
  </w:num>
  <w:num w:numId="4" w16cid:durableId="1941717743">
    <w:abstractNumId w:val="5"/>
  </w:num>
  <w:num w:numId="5" w16cid:durableId="1397582160">
    <w:abstractNumId w:val="4"/>
  </w:num>
  <w:num w:numId="6" w16cid:durableId="747188056">
    <w:abstractNumId w:val="8"/>
  </w:num>
  <w:num w:numId="7" w16cid:durableId="369039609">
    <w:abstractNumId w:val="3"/>
  </w:num>
  <w:num w:numId="8" w16cid:durableId="2127583019">
    <w:abstractNumId w:val="2"/>
  </w:num>
  <w:num w:numId="9" w16cid:durableId="1948148880">
    <w:abstractNumId w:val="1"/>
  </w:num>
  <w:num w:numId="10" w16cid:durableId="1632975198">
    <w:abstractNumId w:val="0"/>
  </w:num>
  <w:num w:numId="11" w16cid:durableId="510098850">
    <w:abstractNumId w:val="12"/>
  </w:num>
  <w:num w:numId="12" w16cid:durableId="1003312645">
    <w:abstractNumId w:val="10"/>
  </w:num>
  <w:num w:numId="13" w16cid:durableId="59831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2A"/>
    <w:rsid w:val="0001103E"/>
    <w:rsid w:val="00043E5F"/>
    <w:rsid w:val="00053C75"/>
    <w:rsid w:val="000858D6"/>
    <w:rsid w:val="000A51DA"/>
    <w:rsid w:val="000A552F"/>
    <w:rsid w:val="000B7DA8"/>
    <w:rsid w:val="000C6795"/>
    <w:rsid w:val="000F2F1D"/>
    <w:rsid w:val="00101C5E"/>
    <w:rsid w:val="00115D52"/>
    <w:rsid w:val="00125251"/>
    <w:rsid w:val="00134573"/>
    <w:rsid w:val="0013733D"/>
    <w:rsid w:val="00165240"/>
    <w:rsid w:val="001978F3"/>
    <w:rsid w:val="001A2060"/>
    <w:rsid w:val="001A3820"/>
    <w:rsid w:val="001B0EB0"/>
    <w:rsid w:val="001B6F42"/>
    <w:rsid w:val="001C39C4"/>
    <w:rsid w:val="001C3B37"/>
    <w:rsid w:val="001C742A"/>
    <w:rsid w:val="001D185A"/>
    <w:rsid w:val="001D3CA4"/>
    <w:rsid w:val="00204EBD"/>
    <w:rsid w:val="0021430B"/>
    <w:rsid w:val="002417AF"/>
    <w:rsid w:val="00246217"/>
    <w:rsid w:val="00255735"/>
    <w:rsid w:val="00265231"/>
    <w:rsid w:val="00272AE7"/>
    <w:rsid w:val="00274BF3"/>
    <w:rsid w:val="0029025B"/>
    <w:rsid w:val="002906C9"/>
    <w:rsid w:val="002935F1"/>
    <w:rsid w:val="002D2C95"/>
    <w:rsid w:val="002E3E5C"/>
    <w:rsid w:val="002E4F2B"/>
    <w:rsid w:val="002F00F1"/>
    <w:rsid w:val="002F341B"/>
    <w:rsid w:val="00307F87"/>
    <w:rsid w:val="00333A3F"/>
    <w:rsid w:val="00341471"/>
    <w:rsid w:val="00352EE2"/>
    <w:rsid w:val="00355B00"/>
    <w:rsid w:val="00361417"/>
    <w:rsid w:val="003811C1"/>
    <w:rsid w:val="003870C2"/>
    <w:rsid w:val="003A65CF"/>
    <w:rsid w:val="003C1205"/>
    <w:rsid w:val="003C5329"/>
    <w:rsid w:val="003D32B7"/>
    <w:rsid w:val="003E38FA"/>
    <w:rsid w:val="003E5821"/>
    <w:rsid w:val="003F0D61"/>
    <w:rsid w:val="004029BF"/>
    <w:rsid w:val="00413D25"/>
    <w:rsid w:val="00430EC9"/>
    <w:rsid w:val="0044442D"/>
    <w:rsid w:val="00452DEA"/>
    <w:rsid w:val="004569E9"/>
    <w:rsid w:val="00491E49"/>
    <w:rsid w:val="004A0D17"/>
    <w:rsid w:val="004B5B67"/>
    <w:rsid w:val="004C2FB5"/>
    <w:rsid w:val="005105FF"/>
    <w:rsid w:val="0051308C"/>
    <w:rsid w:val="00517A98"/>
    <w:rsid w:val="00530AAD"/>
    <w:rsid w:val="00534B7D"/>
    <w:rsid w:val="005625FE"/>
    <w:rsid w:val="005673B2"/>
    <w:rsid w:val="00575B10"/>
    <w:rsid w:val="005A2282"/>
    <w:rsid w:val="005B2344"/>
    <w:rsid w:val="005F4F00"/>
    <w:rsid w:val="0060047B"/>
    <w:rsid w:val="0061751D"/>
    <w:rsid w:val="006308D8"/>
    <w:rsid w:val="006377B0"/>
    <w:rsid w:val="00643A94"/>
    <w:rsid w:val="00650B2F"/>
    <w:rsid w:val="006A04E2"/>
    <w:rsid w:val="006B5A33"/>
    <w:rsid w:val="006E02BB"/>
    <w:rsid w:val="006F02C2"/>
    <w:rsid w:val="00722C7C"/>
    <w:rsid w:val="007334AD"/>
    <w:rsid w:val="007347D7"/>
    <w:rsid w:val="00744147"/>
    <w:rsid w:val="0075769F"/>
    <w:rsid w:val="00767097"/>
    <w:rsid w:val="00783419"/>
    <w:rsid w:val="007834BF"/>
    <w:rsid w:val="00795160"/>
    <w:rsid w:val="007B1EB7"/>
    <w:rsid w:val="007C2960"/>
    <w:rsid w:val="007D03C5"/>
    <w:rsid w:val="007D77E2"/>
    <w:rsid w:val="007F303E"/>
    <w:rsid w:val="0085051B"/>
    <w:rsid w:val="00852CDA"/>
    <w:rsid w:val="008564C6"/>
    <w:rsid w:val="00861065"/>
    <w:rsid w:val="00865629"/>
    <w:rsid w:val="00875A0F"/>
    <w:rsid w:val="00876FF3"/>
    <w:rsid w:val="008822D3"/>
    <w:rsid w:val="00887395"/>
    <w:rsid w:val="008A4674"/>
    <w:rsid w:val="008B2BA0"/>
    <w:rsid w:val="008B51A2"/>
    <w:rsid w:val="008C0A78"/>
    <w:rsid w:val="008E1BF0"/>
    <w:rsid w:val="008E2697"/>
    <w:rsid w:val="009206C3"/>
    <w:rsid w:val="009321DF"/>
    <w:rsid w:val="009463FA"/>
    <w:rsid w:val="00955FEC"/>
    <w:rsid w:val="00956F81"/>
    <w:rsid w:val="009648FE"/>
    <w:rsid w:val="00975DC5"/>
    <w:rsid w:val="00981E11"/>
    <w:rsid w:val="009948F0"/>
    <w:rsid w:val="009A462A"/>
    <w:rsid w:val="009A648E"/>
    <w:rsid w:val="009B61D4"/>
    <w:rsid w:val="009C0EE5"/>
    <w:rsid w:val="009C22E5"/>
    <w:rsid w:val="009D619C"/>
    <w:rsid w:val="009E00D5"/>
    <w:rsid w:val="009F2F6E"/>
    <w:rsid w:val="009F34DD"/>
    <w:rsid w:val="009F44BF"/>
    <w:rsid w:val="00A07340"/>
    <w:rsid w:val="00A1489E"/>
    <w:rsid w:val="00A15493"/>
    <w:rsid w:val="00A169F2"/>
    <w:rsid w:val="00A46190"/>
    <w:rsid w:val="00A702BE"/>
    <w:rsid w:val="00A91873"/>
    <w:rsid w:val="00AB5232"/>
    <w:rsid w:val="00AD5927"/>
    <w:rsid w:val="00AE27A5"/>
    <w:rsid w:val="00B059CC"/>
    <w:rsid w:val="00B13EB0"/>
    <w:rsid w:val="00B26817"/>
    <w:rsid w:val="00B54008"/>
    <w:rsid w:val="00B605AC"/>
    <w:rsid w:val="00B76823"/>
    <w:rsid w:val="00B844E0"/>
    <w:rsid w:val="00BA73DE"/>
    <w:rsid w:val="00BB30FE"/>
    <w:rsid w:val="00BC0BC8"/>
    <w:rsid w:val="00BD0BBB"/>
    <w:rsid w:val="00BE3E1B"/>
    <w:rsid w:val="00BF0905"/>
    <w:rsid w:val="00C1597A"/>
    <w:rsid w:val="00C26B65"/>
    <w:rsid w:val="00C378E1"/>
    <w:rsid w:val="00C55A29"/>
    <w:rsid w:val="00C72E9C"/>
    <w:rsid w:val="00C82087"/>
    <w:rsid w:val="00C833FF"/>
    <w:rsid w:val="00C9455D"/>
    <w:rsid w:val="00CC2048"/>
    <w:rsid w:val="00CC2ADC"/>
    <w:rsid w:val="00CC42EF"/>
    <w:rsid w:val="00CE0C8F"/>
    <w:rsid w:val="00CE2C65"/>
    <w:rsid w:val="00CF13D7"/>
    <w:rsid w:val="00D07503"/>
    <w:rsid w:val="00D12684"/>
    <w:rsid w:val="00D27A70"/>
    <w:rsid w:val="00D40809"/>
    <w:rsid w:val="00D56E73"/>
    <w:rsid w:val="00D574B5"/>
    <w:rsid w:val="00D84A2A"/>
    <w:rsid w:val="00D921F0"/>
    <w:rsid w:val="00DB7832"/>
    <w:rsid w:val="00DE0FEF"/>
    <w:rsid w:val="00DE35AB"/>
    <w:rsid w:val="00E3688C"/>
    <w:rsid w:val="00E458A3"/>
    <w:rsid w:val="00E520D8"/>
    <w:rsid w:val="00E96367"/>
    <w:rsid w:val="00EA507F"/>
    <w:rsid w:val="00EA5EAF"/>
    <w:rsid w:val="00EB7E6C"/>
    <w:rsid w:val="00EE0759"/>
    <w:rsid w:val="00EE40D9"/>
    <w:rsid w:val="00F07C74"/>
    <w:rsid w:val="00F63275"/>
    <w:rsid w:val="00F7515A"/>
    <w:rsid w:val="00F765BF"/>
    <w:rsid w:val="00F779F4"/>
    <w:rsid w:val="00FA60F2"/>
    <w:rsid w:val="00FD0588"/>
    <w:rsid w:val="00FD543F"/>
    <w:rsid w:val="00FD5F91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05A21B"/>
  <w15:docId w15:val="{41C4F195-86D7-4DB0-8E77-C64C4D5D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tif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ontgomery\AppData\Roaming\Microsoft\Templates\Confirmation%20of%20order%20with%20notice%20of%20sales%20c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EBE48F4269B4C85184A6D5DCB05A5" ma:contentTypeVersion="16" ma:contentTypeDescription="Create a new document." ma:contentTypeScope="" ma:versionID="15bb5d9191411b3dec8fcfef5746fc4e">
  <xsd:schema xmlns:xsd="http://www.w3.org/2001/XMLSchema" xmlns:xs="http://www.w3.org/2001/XMLSchema" xmlns:p="http://schemas.microsoft.com/office/2006/metadata/properties" xmlns:ns2="91fdc70f-2213-4a41-bdd9-e72aa041d122" xmlns:ns3="de1ac8b3-2436-4b4c-a244-dec2574c28d2" targetNamespace="http://schemas.microsoft.com/office/2006/metadata/properties" ma:root="true" ma:fieldsID="3bb7165bb294fc7fb2cfd008d0bdb7d2" ns2:_="" ns3:_="">
    <xsd:import namespace="91fdc70f-2213-4a41-bdd9-e72aa041d122"/>
    <xsd:import namespace="de1ac8b3-2436-4b4c-a244-dec2574c2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c70f-2213-4a41-bdd9-e72aa041d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ac8b3-2436-4b4c-a244-dec2574c2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0436ec-5203-4064-8b45-870b54b4cdcd}" ma:internalName="TaxCatchAll" ma:showField="CatchAllData" ma:web="de1ac8b3-2436-4b4c-a244-dec2574c2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fdc70f-2213-4a41-bdd9-e72aa041d122">
      <Terms xmlns="http://schemas.microsoft.com/office/infopath/2007/PartnerControls"/>
    </lcf76f155ced4ddcb4097134ff3c332f>
    <TaxCatchAll xmlns="de1ac8b3-2436-4b4c-a244-dec2574c28d2" xsi:nil="true"/>
  </documentManagement>
</p:properties>
</file>

<file path=customXml/itemProps1.xml><?xml version="1.0" encoding="utf-8"?>
<ds:datastoreItem xmlns:ds="http://schemas.openxmlformats.org/officeDocument/2006/customXml" ds:itemID="{7E1185F6-A755-4D57-839C-41F3FDCDA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dc70f-2213-4a41-bdd9-e72aa041d122"/>
    <ds:schemaRef ds:uri="de1ac8b3-2436-4b4c-a244-dec2574c2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6730A8-BF6C-4169-800B-A9454DD65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E52255-4DC6-4C2C-8104-F088B6069737}">
  <ds:schemaRefs>
    <ds:schemaRef ds:uri="http://schemas.microsoft.com/office/2006/metadata/properties"/>
    <ds:schemaRef ds:uri="http://schemas.microsoft.com/office/infopath/2007/PartnerControls"/>
    <ds:schemaRef ds:uri="91fdc70f-2213-4a41-bdd9-e72aa041d122"/>
    <ds:schemaRef ds:uri="de1ac8b3-2436-4b4c-a244-dec2574c2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Confirmation of order with notice of sales call</Template>
  <TotalTime>10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Montgomery</dc:creator>
  <cp:lastModifiedBy>Mark Beebe</cp:lastModifiedBy>
  <cp:revision>14</cp:revision>
  <cp:lastPrinted>2021-11-23T21:48:00Z</cp:lastPrinted>
  <dcterms:created xsi:type="dcterms:W3CDTF">2022-09-15T13:18:00Z</dcterms:created>
  <dcterms:modified xsi:type="dcterms:W3CDTF">2022-09-19T13:15:00Z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TC010176621033</vt:lpwstr>
  </property>
  <property fmtid="{D5CDD505-2E9C-101B-9397-08002B2CF9AE}" pid="3" name="ContentTypeId">
    <vt:lpwstr>0x010100BE2EBE48F4269B4C85184A6D5DCB05A5</vt:lpwstr>
  </property>
  <property fmtid="{D5CDD505-2E9C-101B-9397-08002B2CF9AE}" pid="4" name="MediaServiceImageTags">
    <vt:lpwstr/>
  </property>
</Properties>
</file>