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FE24" w14:textId="2FB5EA4B" w:rsidR="001D3CA4" w:rsidRDefault="00E12E90" w:rsidP="000A552F">
      <w:pPr>
        <w:pStyle w:val="Date"/>
        <w:rPr>
          <w:rFonts w:ascii="Garamond" w:hAnsi="Garamond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6432" behindDoc="0" locked="0" layoutInCell="1" allowOverlap="1" wp14:anchorId="2CA63D2A" wp14:editId="3A84452B">
            <wp:simplePos x="0" y="0"/>
            <wp:positionH relativeFrom="margin">
              <wp:align>center</wp:align>
            </wp:positionH>
            <wp:positionV relativeFrom="paragraph">
              <wp:posOffset>-500442</wp:posOffset>
            </wp:positionV>
            <wp:extent cx="2193498" cy="50227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97"/>
                    <a:stretch/>
                  </pic:blipFill>
                  <pic:spPr bwMode="auto">
                    <a:xfrm>
                      <a:off x="0" y="0"/>
                      <a:ext cx="2193498" cy="5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noProof/>
        </w:rPr>
        <w:drawing>
          <wp:anchor distT="0" distB="0" distL="114300" distR="114300" simplePos="0" relativeHeight="251656192" behindDoc="0" locked="0" layoutInCell="1" allowOverlap="1" wp14:anchorId="6D4761D2" wp14:editId="5AB8F986">
            <wp:simplePos x="0" y="0"/>
            <wp:positionH relativeFrom="column">
              <wp:posOffset>4430332</wp:posOffset>
            </wp:positionH>
            <wp:positionV relativeFrom="paragraph">
              <wp:posOffset>-458890</wp:posOffset>
            </wp:positionV>
            <wp:extent cx="2179955" cy="460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</w:rPr>
        <w:drawing>
          <wp:anchor distT="0" distB="0" distL="114300" distR="114300" simplePos="0" relativeHeight="251662336" behindDoc="0" locked="0" layoutInCell="1" allowOverlap="1" wp14:anchorId="45443E0E" wp14:editId="19119518">
            <wp:simplePos x="0" y="0"/>
            <wp:positionH relativeFrom="column">
              <wp:posOffset>-686874</wp:posOffset>
            </wp:positionH>
            <wp:positionV relativeFrom="paragraph">
              <wp:posOffset>-469900</wp:posOffset>
            </wp:positionV>
            <wp:extent cx="2118360" cy="469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COM_Hunt_rg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78F3">
        <w:rPr>
          <w:rFonts w:ascii="Garamond" w:hAnsi="Garamond"/>
        </w:rPr>
        <w:tab/>
      </w:r>
      <w:r w:rsidR="000A552F">
        <w:rPr>
          <w:rFonts w:ascii="Garamond" w:hAnsi="Garamond"/>
        </w:rPr>
        <w:tab/>
      </w:r>
      <w:r w:rsidR="000A552F">
        <w:rPr>
          <w:rFonts w:ascii="Garamond" w:hAnsi="Garamond"/>
        </w:rPr>
        <w:tab/>
      </w:r>
      <w:r w:rsidR="000A552F">
        <w:rPr>
          <w:rFonts w:ascii="Garamond" w:hAnsi="Garamond"/>
        </w:rPr>
        <w:tab/>
      </w:r>
    </w:p>
    <w:p w14:paraId="7F74958C" w14:textId="0A43A843" w:rsidR="00BD0BBB" w:rsidRPr="0044442D" w:rsidRDefault="00E12E90" w:rsidP="00FA60F2">
      <w:pPr>
        <w:pStyle w:val="Date"/>
        <w:spacing w:after="240"/>
        <w:rPr>
          <w:rFonts w:ascii="AECOM Sans" w:hAnsi="AECOM Sans" w:cs="AECOM Sans"/>
        </w:rPr>
      </w:pPr>
      <w:r>
        <w:rPr>
          <w:rFonts w:ascii="AECOM Sans" w:hAnsi="AECOM Sans" w:cs="AECOM Sans"/>
        </w:rPr>
        <w:t>September 1</w:t>
      </w:r>
      <w:r w:rsidR="00E81342">
        <w:rPr>
          <w:rFonts w:ascii="AECOM Sans" w:hAnsi="AECOM Sans" w:cs="AECOM Sans"/>
        </w:rPr>
        <w:t>6</w:t>
      </w:r>
      <w:r w:rsidR="009C22E5">
        <w:rPr>
          <w:rFonts w:ascii="AECOM Sans" w:hAnsi="AECOM Sans" w:cs="AECOM Sans"/>
        </w:rPr>
        <w:t>, 202</w:t>
      </w:r>
      <w:r w:rsidR="00307F87">
        <w:rPr>
          <w:rFonts w:ascii="AECOM Sans" w:hAnsi="AECOM Sans" w:cs="AECOM Sans"/>
        </w:rPr>
        <w:t>2</w:t>
      </w:r>
    </w:p>
    <w:p w14:paraId="4EB7D819" w14:textId="77777777" w:rsidR="002E57A6" w:rsidRDefault="002E57A6" w:rsidP="00FD5F91">
      <w:pPr>
        <w:pStyle w:val="RecipientAddress"/>
        <w:rPr>
          <w:rFonts w:ascii="AECOM Sans" w:hAnsi="AECOM Sans" w:cs="AECOM Sans"/>
        </w:rPr>
      </w:pPr>
    </w:p>
    <w:p w14:paraId="369A2069" w14:textId="2392B85F" w:rsidR="002D2C95" w:rsidRPr="0044442D" w:rsidRDefault="001B6F42" w:rsidP="00FD5F91">
      <w:pPr>
        <w:pStyle w:val="RecipientAddress"/>
        <w:rPr>
          <w:rFonts w:ascii="AECOM Sans" w:hAnsi="AECOM Sans" w:cs="AECOM Sans"/>
        </w:rPr>
      </w:pPr>
      <w:r>
        <w:rPr>
          <w:rFonts w:ascii="AECOM Sans" w:hAnsi="AECOM Sans" w:cs="AECOM Sans"/>
        </w:rPr>
        <w:t>Greg Elkins</w:t>
      </w:r>
    </w:p>
    <w:p w14:paraId="51DA1C0F" w14:textId="6F807FD8" w:rsidR="00FD5F91" w:rsidRPr="0044442D" w:rsidRDefault="001B6F42" w:rsidP="00FD5F91">
      <w:pPr>
        <w:pStyle w:val="RecipientAddress"/>
        <w:rPr>
          <w:rFonts w:ascii="AECOM Sans" w:hAnsi="AECOM Sans" w:cs="AECOM Sans"/>
        </w:rPr>
      </w:pPr>
      <w:r>
        <w:rPr>
          <w:rFonts w:ascii="AECOM Sans" w:hAnsi="AECOM Sans" w:cs="AECOM Sans"/>
        </w:rPr>
        <w:t>Chief Financial Officer</w:t>
      </w:r>
    </w:p>
    <w:p w14:paraId="377342F7" w14:textId="66E9FF7F" w:rsidR="00FD5F91" w:rsidRPr="0044442D" w:rsidRDefault="00826BC7" w:rsidP="00FD5F91">
      <w:pPr>
        <w:pStyle w:val="RecipientAddress"/>
        <w:rPr>
          <w:rFonts w:ascii="AECOM Sans" w:hAnsi="AECOM Sans" w:cs="AECOM Sans"/>
        </w:rPr>
      </w:pPr>
      <w:r>
        <w:rPr>
          <w:rFonts w:ascii="AECOM Sans" w:hAnsi="AECOM Sans" w:cs="AECOM Sans"/>
        </w:rPr>
        <w:t>M</w:t>
      </w:r>
      <w:r w:rsidR="001B6F42">
        <w:rPr>
          <w:rFonts w:ascii="AECOM Sans" w:hAnsi="AECOM Sans" w:cs="AECOM Sans"/>
        </w:rPr>
        <w:t>t</w:t>
      </w:r>
      <w:r>
        <w:rPr>
          <w:rFonts w:ascii="AECOM Sans" w:hAnsi="AECOM Sans" w:cs="AECOM Sans"/>
        </w:rPr>
        <w:t>.</w:t>
      </w:r>
      <w:r w:rsidR="001B6F42">
        <w:rPr>
          <w:rFonts w:ascii="AECOM Sans" w:hAnsi="AECOM Sans" w:cs="AECOM Sans"/>
        </w:rPr>
        <w:t xml:space="preserve"> Vernon</w:t>
      </w:r>
      <w:r w:rsidR="002D2C95" w:rsidRPr="0044442D">
        <w:rPr>
          <w:rFonts w:ascii="AECOM Sans" w:hAnsi="AECOM Sans" w:cs="AECOM Sans"/>
        </w:rPr>
        <w:t xml:space="preserve"> Community School Corp</w:t>
      </w:r>
      <w:r w:rsidR="0044442D">
        <w:rPr>
          <w:rFonts w:ascii="AECOM Sans" w:hAnsi="AECOM Sans" w:cs="AECOM Sans"/>
        </w:rPr>
        <w:t>oration</w:t>
      </w:r>
    </w:p>
    <w:p w14:paraId="5BDCDD90" w14:textId="5784B445" w:rsidR="002D2C95" w:rsidRPr="0044442D" w:rsidRDefault="00DB7832" w:rsidP="00FD5F91">
      <w:pPr>
        <w:pStyle w:val="RecipientAddress"/>
        <w:rPr>
          <w:rFonts w:ascii="AECOM Sans" w:hAnsi="AECOM Sans" w:cs="AECOM Sans"/>
        </w:rPr>
      </w:pPr>
      <w:r>
        <w:rPr>
          <w:rFonts w:ascii="AECOM Sans" w:hAnsi="AECOM Sans" w:cs="AECOM Sans"/>
        </w:rPr>
        <w:t>1806 W State Road 234</w:t>
      </w:r>
    </w:p>
    <w:p w14:paraId="432CC35D" w14:textId="3A974E40" w:rsidR="00FA60F2" w:rsidRPr="0044442D" w:rsidRDefault="00DB7832" w:rsidP="00FA60F2">
      <w:pPr>
        <w:pStyle w:val="RecipientAddress"/>
        <w:spacing w:after="120"/>
        <w:rPr>
          <w:rFonts w:ascii="AECOM Sans" w:hAnsi="AECOM Sans" w:cs="AECOM Sans"/>
        </w:rPr>
      </w:pPr>
      <w:r>
        <w:rPr>
          <w:rFonts w:ascii="AECOM Sans" w:hAnsi="AECOM Sans" w:cs="AECOM Sans"/>
        </w:rPr>
        <w:t>Fortville, IN 46040</w:t>
      </w:r>
    </w:p>
    <w:p w14:paraId="274FAFC3" w14:textId="77777777" w:rsidR="00FA60F2" w:rsidRPr="0044442D" w:rsidRDefault="00FA60F2" w:rsidP="00B059CC">
      <w:pPr>
        <w:pStyle w:val="RecipientAddress"/>
        <w:tabs>
          <w:tab w:val="left" w:pos="1785"/>
        </w:tabs>
        <w:rPr>
          <w:rFonts w:ascii="AECOM Sans" w:hAnsi="AECOM Sans" w:cs="AECOM Sans"/>
        </w:rPr>
      </w:pPr>
    </w:p>
    <w:p w14:paraId="371691AD" w14:textId="64A1587B" w:rsidR="00CE0C8F" w:rsidRPr="0044442D" w:rsidRDefault="0044442D" w:rsidP="0044442D">
      <w:pPr>
        <w:pStyle w:val="RecipientAddress"/>
        <w:ind w:left="720" w:hanging="720"/>
        <w:rPr>
          <w:rFonts w:ascii="AECOM Sans" w:hAnsi="AECOM Sans" w:cs="AECOM Sans"/>
          <w:b/>
        </w:rPr>
      </w:pPr>
      <w:r w:rsidRPr="0044442D">
        <w:rPr>
          <w:rFonts w:ascii="AECOM Sans" w:hAnsi="AECOM Sans" w:cs="AECOM Sans"/>
          <w:b/>
        </w:rPr>
        <w:t>Re:</w:t>
      </w:r>
      <w:r w:rsidRPr="0044442D">
        <w:rPr>
          <w:rFonts w:ascii="AECOM Sans" w:hAnsi="AECOM Sans" w:cs="AECOM Sans"/>
          <w:b/>
        </w:rPr>
        <w:tab/>
      </w:r>
      <w:r w:rsidR="002D2C95" w:rsidRPr="0044442D">
        <w:rPr>
          <w:rFonts w:ascii="AECOM Sans" w:hAnsi="AECOM Sans" w:cs="AECOM Sans"/>
          <w:b/>
        </w:rPr>
        <w:t xml:space="preserve">Recommendation </w:t>
      </w:r>
      <w:r w:rsidR="001B6F42">
        <w:rPr>
          <w:rFonts w:ascii="AECOM Sans" w:hAnsi="AECOM Sans" w:cs="AECOM Sans"/>
          <w:b/>
        </w:rPr>
        <w:t xml:space="preserve">of </w:t>
      </w:r>
      <w:r w:rsidRPr="0044442D">
        <w:rPr>
          <w:rFonts w:ascii="AECOM Sans" w:hAnsi="AECOM Sans" w:cs="AECOM Sans"/>
          <w:b/>
        </w:rPr>
        <w:t>Award</w:t>
      </w:r>
      <w:r w:rsidR="00A169F2">
        <w:rPr>
          <w:rFonts w:ascii="AECOM Sans" w:hAnsi="AECOM Sans" w:cs="AECOM Sans"/>
          <w:b/>
        </w:rPr>
        <w:t xml:space="preserve"> </w:t>
      </w:r>
      <w:r w:rsidR="001B6F42">
        <w:rPr>
          <w:rFonts w:ascii="AECOM Sans" w:hAnsi="AECOM Sans" w:cs="AECOM Sans"/>
          <w:b/>
        </w:rPr>
        <w:t xml:space="preserve">for the </w:t>
      </w:r>
      <w:r w:rsidR="003B7792" w:rsidRPr="003B7792">
        <w:rPr>
          <w:rFonts w:ascii="AECOM Sans" w:hAnsi="AECOM Sans" w:cs="AECOM Sans"/>
          <w:b/>
        </w:rPr>
        <w:t>New Fortville Elementary Project</w:t>
      </w:r>
    </w:p>
    <w:p w14:paraId="77DF5869" w14:textId="77777777" w:rsidR="0044442D" w:rsidRPr="0044442D" w:rsidRDefault="0044442D" w:rsidP="00FA60F2">
      <w:pPr>
        <w:pStyle w:val="RecipientAddress"/>
        <w:rPr>
          <w:rFonts w:ascii="AECOM Sans" w:hAnsi="AECOM Sans" w:cs="AECOM Sans"/>
        </w:rPr>
      </w:pPr>
    </w:p>
    <w:p w14:paraId="16AC4A04" w14:textId="77777777" w:rsidR="002E57A6" w:rsidRDefault="002E57A6" w:rsidP="0044442D">
      <w:pPr>
        <w:pStyle w:val="Salutation"/>
        <w:spacing w:before="0" w:after="0"/>
        <w:rPr>
          <w:rFonts w:ascii="AECOM Sans" w:hAnsi="AECOM Sans" w:cs="AECOM Sans"/>
        </w:rPr>
      </w:pPr>
    </w:p>
    <w:p w14:paraId="4E4FA7AF" w14:textId="7DEA0AC6" w:rsidR="00D27A70" w:rsidRPr="0044442D" w:rsidRDefault="00D27A70" w:rsidP="0044442D">
      <w:pPr>
        <w:pStyle w:val="Salutation"/>
        <w:spacing w:before="0" w:after="0"/>
        <w:rPr>
          <w:rFonts w:ascii="AECOM Sans" w:hAnsi="AECOM Sans" w:cs="AECOM Sans"/>
        </w:rPr>
      </w:pPr>
      <w:r w:rsidRPr="0044442D">
        <w:rPr>
          <w:rFonts w:ascii="AECOM Sans" w:hAnsi="AECOM Sans" w:cs="AECOM Sans"/>
        </w:rPr>
        <w:t xml:space="preserve">Dear </w:t>
      </w:r>
      <w:r w:rsidR="00DB7832">
        <w:rPr>
          <w:rFonts w:ascii="AECOM Sans" w:hAnsi="AECOM Sans" w:cs="AECOM Sans"/>
        </w:rPr>
        <w:t>M</w:t>
      </w:r>
      <w:r w:rsidR="0044442D">
        <w:rPr>
          <w:rFonts w:ascii="AECOM Sans" w:hAnsi="AECOM Sans" w:cs="AECOM Sans"/>
        </w:rPr>
        <w:t xml:space="preserve">r. </w:t>
      </w:r>
      <w:r w:rsidR="001B6F42">
        <w:rPr>
          <w:rFonts w:ascii="AECOM Sans" w:hAnsi="AECOM Sans" w:cs="AECOM Sans"/>
        </w:rPr>
        <w:t>Elkins</w:t>
      </w:r>
      <w:r w:rsidRPr="0044442D">
        <w:rPr>
          <w:rFonts w:ascii="AECOM Sans" w:hAnsi="AECOM Sans" w:cs="AECOM Sans"/>
        </w:rPr>
        <w:t>:</w:t>
      </w:r>
    </w:p>
    <w:p w14:paraId="60E0C202" w14:textId="77777777" w:rsidR="00FA60F2" w:rsidRPr="0044442D" w:rsidRDefault="00FA60F2" w:rsidP="00FA60F2">
      <w:pPr>
        <w:rPr>
          <w:rFonts w:ascii="AECOM Sans" w:hAnsi="AECOM Sans" w:cs="AECOM Sans"/>
        </w:rPr>
      </w:pPr>
    </w:p>
    <w:p w14:paraId="297FB3F9" w14:textId="1ACA134C" w:rsidR="001C742A" w:rsidRPr="0044442D" w:rsidRDefault="0044442D" w:rsidP="00CE0C8F">
      <w:pPr>
        <w:rPr>
          <w:rFonts w:ascii="AECOM Sans" w:hAnsi="AECOM Sans" w:cs="AECOM Sans"/>
        </w:rPr>
      </w:pPr>
      <w:r>
        <w:rPr>
          <w:rFonts w:ascii="AECOM Sans" w:hAnsi="AECOM Sans" w:cs="AECOM Sans"/>
        </w:rPr>
        <w:t xml:space="preserve">AECOM </w:t>
      </w:r>
      <w:r w:rsidR="008564C6">
        <w:rPr>
          <w:rFonts w:ascii="AECOM Sans" w:hAnsi="AECOM Sans" w:cs="AECOM Sans"/>
        </w:rPr>
        <w:t xml:space="preserve">Hunt </w:t>
      </w:r>
      <w:r w:rsidR="002D2C95" w:rsidRPr="0044442D">
        <w:rPr>
          <w:rFonts w:ascii="AECOM Sans" w:hAnsi="AECOM Sans" w:cs="AECOM Sans"/>
        </w:rPr>
        <w:t>has received bid</w:t>
      </w:r>
      <w:r w:rsidR="00F7515A">
        <w:rPr>
          <w:rFonts w:ascii="AECOM Sans" w:hAnsi="AECOM Sans" w:cs="AECOM Sans"/>
        </w:rPr>
        <w:t>s</w:t>
      </w:r>
      <w:r w:rsidR="002D2C95" w:rsidRPr="0044442D">
        <w:rPr>
          <w:rFonts w:ascii="AECOM Sans" w:hAnsi="AECOM Sans" w:cs="AECOM Sans"/>
        </w:rPr>
        <w:t xml:space="preserve"> for the </w:t>
      </w:r>
      <w:r w:rsidR="00017D38">
        <w:rPr>
          <w:rFonts w:ascii="AECOM Sans" w:hAnsi="AECOM Sans" w:cs="AECOM Sans"/>
        </w:rPr>
        <w:t>M</w:t>
      </w:r>
      <w:r w:rsidR="00DB7832">
        <w:rPr>
          <w:rFonts w:ascii="AECOM Sans" w:hAnsi="AECOM Sans" w:cs="AECOM Sans"/>
        </w:rPr>
        <w:t>t</w:t>
      </w:r>
      <w:r w:rsidR="00017D38">
        <w:rPr>
          <w:rFonts w:ascii="AECOM Sans" w:hAnsi="AECOM Sans" w:cs="AECOM Sans"/>
        </w:rPr>
        <w:t>.</w:t>
      </w:r>
      <w:r w:rsidR="00DB7832">
        <w:rPr>
          <w:rFonts w:ascii="AECOM Sans" w:hAnsi="AECOM Sans" w:cs="AECOM Sans"/>
        </w:rPr>
        <w:t xml:space="preserve"> Vernon</w:t>
      </w:r>
      <w:r w:rsidR="002D2C95" w:rsidRPr="0044442D">
        <w:rPr>
          <w:rFonts w:ascii="AECOM Sans" w:hAnsi="AECOM Sans" w:cs="AECOM Sans"/>
        </w:rPr>
        <w:t xml:space="preserve"> Community School Corporation</w:t>
      </w:r>
      <w:r w:rsidR="00F7515A">
        <w:rPr>
          <w:rFonts w:ascii="AECOM Sans" w:hAnsi="AECOM Sans" w:cs="AECOM Sans"/>
        </w:rPr>
        <w:t xml:space="preserve"> (MVCSC)</w:t>
      </w:r>
      <w:r w:rsidR="002D2C95" w:rsidRPr="0044442D">
        <w:rPr>
          <w:rFonts w:ascii="AECOM Sans" w:hAnsi="AECOM Sans" w:cs="AECOM Sans"/>
        </w:rPr>
        <w:t xml:space="preserve"> </w:t>
      </w:r>
      <w:r w:rsidR="008A6FCF">
        <w:rPr>
          <w:rFonts w:ascii="AECOM Sans" w:hAnsi="AECOM Sans" w:cs="AECOM Sans"/>
        </w:rPr>
        <w:t>“</w:t>
      </w:r>
      <w:r w:rsidR="00E12E90">
        <w:rPr>
          <w:rFonts w:ascii="AECOM Sans" w:hAnsi="AECOM Sans" w:cs="AECOM Sans"/>
          <w:bCs/>
        </w:rPr>
        <w:t>New Fortville Elementary Project – Early Release</w:t>
      </w:r>
      <w:r w:rsidR="008A6FCF">
        <w:rPr>
          <w:rFonts w:ascii="AECOM Sans" w:hAnsi="AECOM Sans" w:cs="AECOM Sans"/>
          <w:bCs/>
        </w:rPr>
        <w:t>”</w:t>
      </w:r>
      <w:r w:rsidR="00AD5927" w:rsidRPr="00AD5927">
        <w:rPr>
          <w:rFonts w:ascii="AECOM Sans" w:hAnsi="AECOM Sans" w:cs="AECOM Sans"/>
          <w:bCs/>
        </w:rPr>
        <w:t xml:space="preserve"> </w:t>
      </w:r>
      <w:r w:rsidR="002D2C95" w:rsidRPr="0044442D">
        <w:rPr>
          <w:rFonts w:ascii="AECOM Sans" w:hAnsi="AECOM Sans" w:cs="AECOM Sans"/>
        </w:rPr>
        <w:t xml:space="preserve">as designed by </w:t>
      </w:r>
      <w:r w:rsidR="008A4674">
        <w:rPr>
          <w:rFonts w:ascii="AECOM Sans" w:hAnsi="AECOM Sans" w:cs="AECOM Sans"/>
        </w:rPr>
        <w:t>Lancer + Beebe</w:t>
      </w:r>
      <w:r w:rsidR="002F00F1">
        <w:rPr>
          <w:rFonts w:ascii="AECOM Sans" w:hAnsi="AECOM Sans" w:cs="AECOM Sans"/>
        </w:rPr>
        <w:t xml:space="preserve">, </w:t>
      </w:r>
      <w:r w:rsidR="00C1597A">
        <w:rPr>
          <w:rFonts w:ascii="AECOM Sans" w:hAnsi="AECOM Sans" w:cs="AECOM Sans"/>
        </w:rPr>
        <w:t xml:space="preserve">LLC, </w:t>
      </w:r>
      <w:r w:rsidR="002F00F1">
        <w:rPr>
          <w:rFonts w:ascii="AECOM Sans" w:hAnsi="AECOM Sans" w:cs="AECOM Sans"/>
        </w:rPr>
        <w:t>o</w:t>
      </w:r>
      <w:r w:rsidR="002D2C95" w:rsidRPr="0044442D">
        <w:rPr>
          <w:rFonts w:ascii="AECOM Sans" w:hAnsi="AECOM Sans" w:cs="AECOM Sans"/>
        </w:rPr>
        <w:t xml:space="preserve">n </w:t>
      </w:r>
      <w:r w:rsidR="00E12E90">
        <w:rPr>
          <w:rFonts w:ascii="AECOM Sans" w:hAnsi="AECOM Sans" w:cs="AECOM Sans"/>
        </w:rPr>
        <w:t>August</w:t>
      </w:r>
      <w:r w:rsidR="00307F87">
        <w:rPr>
          <w:rFonts w:ascii="AECOM Sans" w:hAnsi="AECOM Sans" w:cs="AECOM Sans"/>
        </w:rPr>
        <w:t xml:space="preserve"> </w:t>
      </w:r>
      <w:r w:rsidR="00E12E90">
        <w:rPr>
          <w:rFonts w:ascii="AECOM Sans" w:hAnsi="AECOM Sans" w:cs="AECOM Sans"/>
        </w:rPr>
        <w:t>16</w:t>
      </w:r>
      <w:r w:rsidR="002D2C95" w:rsidRPr="0044442D">
        <w:rPr>
          <w:rFonts w:ascii="AECOM Sans" w:hAnsi="AECOM Sans" w:cs="AECOM Sans"/>
        </w:rPr>
        <w:t xml:space="preserve">, </w:t>
      </w:r>
      <w:proofErr w:type="gramStart"/>
      <w:r w:rsidR="002D2C95" w:rsidRPr="0044442D">
        <w:rPr>
          <w:rFonts w:ascii="AECOM Sans" w:hAnsi="AECOM Sans" w:cs="AECOM Sans"/>
        </w:rPr>
        <w:t>20</w:t>
      </w:r>
      <w:r w:rsidR="008A4674">
        <w:rPr>
          <w:rFonts w:ascii="AECOM Sans" w:hAnsi="AECOM Sans" w:cs="AECOM Sans"/>
        </w:rPr>
        <w:t>2</w:t>
      </w:r>
      <w:r w:rsidR="00307F87">
        <w:rPr>
          <w:rFonts w:ascii="AECOM Sans" w:hAnsi="AECOM Sans" w:cs="AECOM Sans"/>
        </w:rPr>
        <w:t>2</w:t>
      </w:r>
      <w:proofErr w:type="gramEnd"/>
      <w:r w:rsidR="002D2C95" w:rsidRPr="0044442D">
        <w:rPr>
          <w:rFonts w:ascii="AECOM Sans" w:hAnsi="AECOM Sans" w:cs="AECOM Sans"/>
        </w:rPr>
        <w:t xml:space="preserve"> at</w:t>
      </w:r>
      <w:r w:rsidR="008A4674">
        <w:rPr>
          <w:rFonts w:ascii="AECOM Sans" w:hAnsi="AECOM Sans" w:cs="AECOM Sans"/>
        </w:rPr>
        <w:t xml:space="preserve"> 11</w:t>
      </w:r>
      <w:r w:rsidR="00C55A29" w:rsidRPr="0044442D">
        <w:rPr>
          <w:rFonts w:ascii="AECOM Sans" w:hAnsi="AECOM Sans" w:cs="AECOM Sans"/>
        </w:rPr>
        <w:t xml:space="preserve">:00 </w:t>
      </w:r>
      <w:r w:rsidR="008A4674">
        <w:rPr>
          <w:rFonts w:ascii="AECOM Sans" w:hAnsi="AECOM Sans" w:cs="AECOM Sans"/>
        </w:rPr>
        <w:t>AM</w:t>
      </w:r>
      <w:r w:rsidR="000A51DA" w:rsidRPr="0044442D">
        <w:rPr>
          <w:rFonts w:ascii="AECOM Sans" w:hAnsi="AECOM Sans" w:cs="AECOM Sans"/>
        </w:rPr>
        <w:t xml:space="preserve"> EST</w:t>
      </w:r>
      <w:r w:rsidR="002F00F1">
        <w:rPr>
          <w:rFonts w:ascii="AECOM Sans" w:hAnsi="AECOM Sans" w:cs="AECOM Sans"/>
        </w:rPr>
        <w:t>.</w:t>
      </w:r>
    </w:p>
    <w:p w14:paraId="23282ADB" w14:textId="77777777" w:rsidR="003870C2" w:rsidRPr="0044442D" w:rsidRDefault="003870C2" w:rsidP="00CE0C8F">
      <w:pPr>
        <w:rPr>
          <w:rFonts w:ascii="AECOM Sans" w:hAnsi="AECOM Sans" w:cs="AECOM Sans"/>
        </w:rPr>
      </w:pPr>
    </w:p>
    <w:p w14:paraId="5700CD67" w14:textId="1DC33CAE" w:rsidR="00C72E9C" w:rsidRDefault="00BF0905" w:rsidP="00C9455D">
      <w:pPr>
        <w:rPr>
          <w:rFonts w:ascii="AECOM Sans" w:hAnsi="AECOM Sans" w:cs="AECOM Sans"/>
        </w:rPr>
      </w:pPr>
      <w:r>
        <w:rPr>
          <w:rFonts w:ascii="AECOM Sans" w:hAnsi="AECOM Sans" w:cs="AECOM Sans"/>
        </w:rPr>
        <w:t xml:space="preserve">On </w:t>
      </w:r>
      <w:proofErr w:type="gramStart"/>
      <w:r w:rsidR="00E12E90">
        <w:rPr>
          <w:rFonts w:ascii="AECOM Sans" w:hAnsi="AECOM Sans" w:cs="AECOM Sans"/>
        </w:rPr>
        <w:t>August</w:t>
      </w:r>
      <w:r w:rsidR="00307F87">
        <w:rPr>
          <w:rFonts w:ascii="AECOM Sans" w:hAnsi="AECOM Sans" w:cs="AECOM Sans"/>
        </w:rPr>
        <w:t xml:space="preserve"> </w:t>
      </w:r>
      <w:r w:rsidR="00E12E90">
        <w:rPr>
          <w:rFonts w:ascii="AECOM Sans" w:hAnsi="AECOM Sans" w:cs="AECOM Sans"/>
        </w:rPr>
        <w:t xml:space="preserve"> 17</w:t>
      </w:r>
      <w:proofErr w:type="gramEnd"/>
      <w:r w:rsidR="00E12E90" w:rsidRPr="00E12E90">
        <w:rPr>
          <w:rFonts w:ascii="AECOM Sans" w:hAnsi="AECOM Sans" w:cs="AECOM Sans"/>
          <w:vertAlign w:val="superscript"/>
        </w:rPr>
        <w:t>th</w:t>
      </w:r>
      <w:r w:rsidR="00E12E90">
        <w:rPr>
          <w:rFonts w:ascii="AECOM Sans" w:hAnsi="AECOM Sans" w:cs="AECOM Sans"/>
        </w:rPr>
        <w:t xml:space="preserve"> &amp; 18</w:t>
      </w:r>
      <w:r w:rsidR="00307F87" w:rsidRPr="00307F87">
        <w:rPr>
          <w:rFonts w:ascii="AECOM Sans" w:hAnsi="AECOM Sans" w:cs="AECOM Sans"/>
          <w:vertAlign w:val="superscript"/>
        </w:rPr>
        <w:t>th</w:t>
      </w:r>
      <w:r w:rsidR="00307F87">
        <w:rPr>
          <w:rFonts w:ascii="AECOM Sans" w:hAnsi="AECOM Sans" w:cs="AECOM Sans"/>
        </w:rPr>
        <w:t>,</w:t>
      </w:r>
      <w:r w:rsidR="003C5329">
        <w:rPr>
          <w:rFonts w:ascii="AECOM Sans" w:hAnsi="AECOM Sans" w:cs="AECOM Sans"/>
        </w:rPr>
        <w:t xml:space="preserve"> we held </w:t>
      </w:r>
      <w:r w:rsidR="00F7515A">
        <w:rPr>
          <w:rFonts w:ascii="AECOM Sans" w:hAnsi="AECOM Sans" w:cs="AECOM Sans"/>
        </w:rPr>
        <w:t>d</w:t>
      </w:r>
      <w:r w:rsidR="00D574B5" w:rsidRPr="0044442D">
        <w:rPr>
          <w:rFonts w:ascii="AECOM Sans" w:hAnsi="AECOM Sans" w:cs="AECOM Sans"/>
        </w:rPr>
        <w:t>e</w:t>
      </w:r>
      <w:r w:rsidR="003C5329">
        <w:rPr>
          <w:rFonts w:ascii="AECOM Sans" w:hAnsi="AECOM Sans" w:cs="AECOM Sans"/>
        </w:rPr>
        <w:t>-</w:t>
      </w:r>
      <w:r w:rsidR="00D574B5" w:rsidRPr="0044442D">
        <w:rPr>
          <w:rFonts w:ascii="AECOM Sans" w:hAnsi="AECOM Sans" w:cs="AECOM Sans"/>
        </w:rPr>
        <w:t>scope meeting</w:t>
      </w:r>
      <w:r w:rsidR="00AD5927">
        <w:rPr>
          <w:rFonts w:ascii="AECOM Sans" w:hAnsi="AECOM Sans" w:cs="AECOM Sans"/>
        </w:rPr>
        <w:t>s</w:t>
      </w:r>
      <w:r w:rsidR="00D574B5" w:rsidRPr="0044442D">
        <w:rPr>
          <w:rFonts w:ascii="AECOM Sans" w:hAnsi="AECOM Sans" w:cs="AECOM Sans"/>
        </w:rPr>
        <w:t xml:space="preserve"> with</w:t>
      </w:r>
      <w:r w:rsidR="003870C2">
        <w:rPr>
          <w:rFonts w:ascii="AECOM Sans" w:hAnsi="AECOM Sans" w:cs="AECOM Sans"/>
        </w:rPr>
        <w:t xml:space="preserve"> </w:t>
      </w:r>
      <w:r w:rsidR="00DB7832">
        <w:rPr>
          <w:rFonts w:ascii="AECOM Sans" w:hAnsi="AECOM Sans" w:cs="AECOM Sans"/>
        </w:rPr>
        <w:t xml:space="preserve">the </w:t>
      </w:r>
      <w:r w:rsidR="00D574B5" w:rsidRPr="0044442D">
        <w:rPr>
          <w:rFonts w:ascii="AECOM Sans" w:hAnsi="AECOM Sans" w:cs="AECOM Sans"/>
        </w:rPr>
        <w:t>low bidder</w:t>
      </w:r>
      <w:r w:rsidR="00AD5927">
        <w:rPr>
          <w:rFonts w:ascii="AECOM Sans" w:hAnsi="AECOM Sans" w:cs="AECOM Sans"/>
        </w:rPr>
        <w:t>s</w:t>
      </w:r>
      <w:r>
        <w:rPr>
          <w:rFonts w:ascii="AECOM Sans" w:hAnsi="AECOM Sans" w:cs="AECOM Sans"/>
        </w:rPr>
        <w:t>.</w:t>
      </w:r>
      <w:r w:rsidR="009948F0">
        <w:rPr>
          <w:rFonts w:ascii="AECOM Sans" w:hAnsi="AECOM Sans" w:cs="AECOM Sans"/>
        </w:rPr>
        <w:t xml:space="preserve"> </w:t>
      </w:r>
      <w:r w:rsidR="00D574B5" w:rsidRPr="0044442D">
        <w:rPr>
          <w:rFonts w:ascii="AECOM Sans" w:hAnsi="AECOM Sans" w:cs="AECOM Sans"/>
        </w:rPr>
        <w:t xml:space="preserve"> Based on </w:t>
      </w:r>
      <w:r w:rsidR="003C1205">
        <w:rPr>
          <w:rFonts w:ascii="AECOM Sans" w:hAnsi="AECOM Sans" w:cs="AECOM Sans"/>
        </w:rPr>
        <w:t xml:space="preserve">our </w:t>
      </w:r>
      <w:r w:rsidR="00D574B5" w:rsidRPr="0044442D">
        <w:rPr>
          <w:rFonts w:ascii="AECOM Sans" w:hAnsi="AECOM Sans" w:cs="AECOM Sans"/>
        </w:rPr>
        <w:t xml:space="preserve">review of </w:t>
      </w:r>
      <w:r w:rsidR="003870C2">
        <w:rPr>
          <w:rFonts w:ascii="AECOM Sans" w:hAnsi="AECOM Sans" w:cs="AECOM Sans"/>
        </w:rPr>
        <w:t>these bids</w:t>
      </w:r>
      <w:r w:rsidR="00D574B5" w:rsidRPr="0044442D">
        <w:rPr>
          <w:rFonts w:ascii="AECOM Sans" w:hAnsi="AECOM Sans" w:cs="AECOM Sans"/>
        </w:rPr>
        <w:t xml:space="preserve"> and the </w:t>
      </w:r>
      <w:r w:rsidR="00F7515A">
        <w:rPr>
          <w:rFonts w:ascii="AECOM Sans" w:hAnsi="AECOM Sans" w:cs="AECOM Sans"/>
        </w:rPr>
        <w:t>d</w:t>
      </w:r>
      <w:r w:rsidR="00D574B5" w:rsidRPr="0044442D">
        <w:rPr>
          <w:rFonts w:ascii="AECOM Sans" w:hAnsi="AECOM Sans" w:cs="AECOM Sans"/>
        </w:rPr>
        <w:t>e</w:t>
      </w:r>
      <w:r w:rsidR="003C5329">
        <w:rPr>
          <w:rFonts w:ascii="AECOM Sans" w:hAnsi="AECOM Sans" w:cs="AECOM Sans"/>
        </w:rPr>
        <w:t>-</w:t>
      </w:r>
      <w:r w:rsidR="00D574B5" w:rsidRPr="0044442D">
        <w:rPr>
          <w:rFonts w:ascii="AECOM Sans" w:hAnsi="AECOM Sans" w:cs="AECOM Sans"/>
        </w:rPr>
        <w:t>scope meeting</w:t>
      </w:r>
      <w:r w:rsidR="003870C2">
        <w:rPr>
          <w:rFonts w:ascii="AECOM Sans" w:hAnsi="AECOM Sans" w:cs="AECOM Sans"/>
        </w:rPr>
        <w:t>s</w:t>
      </w:r>
      <w:r w:rsidR="005673B2">
        <w:rPr>
          <w:rFonts w:ascii="AECOM Sans" w:hAnsi="AECOM Sans" w:cs="AECOM Sans"/>
        </w:rPr>
        <w:t xml:space="preserve"> held</w:t>
      </w:r>
      <w:r w:rsidR="00A91873">
        <w:rPr>
          <w:rFonts w:ascii="AECOM Sans" w:hAnsi="AECOM Sans" w:cs="AECOM Sans"/>
        </w:rPr>
        <w:t>,</w:t>
      </w:r>
      <w:r w:rsidR="00D574B5" w:rsidRPr="0044442D">
        <w:rPr>
          <w:rFonts w:ascii="AECOM Sans" w:hAnsi="AECOM Sans" w:cs="AECOM Sans"/>
        </w:rPr>
        <w:t xml:space="preserve"> we are recommending </w:t>
      </w:r>
      <w:r w:rsidR="00F7515A">
        <w:rPr>
          <w:rFonts w:ascii="AECOM Sans" w:hAnsi="AECOM Sans" w:cs="AECOM Sans"/>
        </w:rPr>
        <w:t>award to the bidder listed below</w:t>
      </w:r>
      <w:r w:rsidR="002F00F1">
        <w:rPr>
          <w:rFonts w:ascii="AECOM Sans" w:hAnsi="AECOM Sans" w:cs="AECOM Sans"/>
        </w:rPr>
        <w:t xml:space="preserve">.  </w:t>
      </w:r>
      <w:r w:rsidR="005673B2">
        <w:rPr>
          <w:rFonts w:ascii="AECOM Sans" w:hAnsi="AECOM Sans" w:cs="AECOM Sans"/>
        </w:rPr>
        <w:t xml:space="preserve">The </w:t>
      </w:r>
      <w:r w:rsidR="00F7515A">
        <w:rPr>
          <w:rFonts w:ascii="AECOM Sans" w:hAnsi="AECOM Sans" w:cs="AECOM Sans"/>
        </w:rPr>
        <w:t>amount below</w:t>
      </w:r>
      <w:r w:rsidR="005673B2">
        <w:rPr>
          <w:rFonts w:ascii="AECOM Sans" w:hAnsi="AECOM Sans" w:cs="AECOM Sans"/>
        </w:rPr>
        <w:t xml:space="preserve"> include</w:t>
      </w:r>
      <w:r w:rsidR="002E57A6">
        <w:rPr>
          <w:rFonts w:ascii="AECOM Sans" w:hAnsi="AECOM Sans" w:cs="AECOM Sans"/>
        </w:rPr>
        <w:t>s</w:t>
      </w:r>
      <w:r w:rsidR="005673B2">
        <w:rPr>
          <w:rFonts w:ascii="AECOM Sans" w:hAnsi="AECOM Sans" w:cs="AECOM Sans"/>
        </w:rPr>
        <w:t xml:space="preserve"> </w:t>
      </w:r>
      <w:r w:rsidR="00F7515A">
        <w:rPr>
          <w:rFonts w:ascii="AECOM Sans" w:hAnsi="AECOM Sans" w:cs="AECOM Sans"/>
        </w:rPr>
        <w:t>A</w:t>
      </w:r>
      <w:r w:rsidR="00AD5927">
        <w:rPr>
          <w:rFonts w:ascii="AECOM Sans" w:hAnsi="AECOM Sans" w:cs="AECOM Sans"/>
        </w:rPr>
        <w:t>lternate</w:t>
      </w:r>
      <w:r w:rsidR="002E57A6">
        <w:rPr>
          <w:rFonts w:ascii="AECOM Sans" w:hAnsi="AECOM Sans" w:cs="AECOM Sans"/>
        </w:rPr>
        <w:t>s</w:t>
      </w:r>
      <w:r w:rsidR="00AD5927">
        <w:rPr>
          <w:rFonts w:ascii="AECOM Sans" w:hAnsi="AECOM Sans" w:cs="AECOM Sans"/>
        </w:rPr>
        <w:t xml:space="preserve"> #1 </w:t>
      </w:r>
      <w:r w:rsidR="002E57A6">
        <w:rPr>
          <w:rFonts w:ascii="AECOM Sans" w:hAnsi="AECOM Sans" w:cs="AECOM Sans"/>
        </w:rPr>
        <w:t>and</w:t>
      </w:r>
      <w:r w:rsidR="00F7515A">
        <w:rPr>
          <w:rFonts w:ascii="AECOM Sans" w:hAnsi="AECOM Sans" w:cs="AECOM Sans"/>
        </w:rPr>
        <w:t xml:space="preserve"> #2</w:t>
      </w:r>
      <w:r w:rsidR="00E12E90">
        <w:rPr>
          <w:rFonts w:ascii="AECOM Sans" w:hAnsi="AECOM Sans" w:cs="AECOM Sans"/>
        </w:rPr>
        <w:t>.</w:t>
      </w:r>
    </w:p>
    <w:p w14:paraId="54D4CAF3" w14:textId="77777777" w:rsidR="003C1205" w:rsidRDefault="003C1205" w:rsidP="00C9455D">
      <w:pPr>
        <w:rPr>
          <w:rFonts w:ascii="AECOM Sans" w:hAnsi="AECOM Sans" w:cs="AECOM Sans"/>
        </w:rPr>
      </w:pPr>
    </w:p>
    <w:p w14:paraId="2EF9D333" w14:textId="2A528A04" w:rsidR="00861065" w:rsidRDefault="00AD5927" w:rsidP="00E12E90">
      <w:pPr>
        <w:ind w:left="720" w:right="720"/>
        <w:rPr>
          <w:rFonts w:ascii="AECOM Sans" w:hAnsi="AECOM Sans" w:cs="AECOM Sans"/>
        </w:rPr>
      </w:pPr>
      <w:r>
        <w:rPr>
          <w:rFonts w:ascii="AECOM Sans" w:hAnsi="AECOM Sans" w:cs="AECOM Sans"/>
        </w:rPr>
        <w:t>BP #0</w:t>
      </w:r>
      <w:r w:rsidR="00307F87">
        <w:rPr>
          <w:rFonts w:ascii="AECOM Sans" w:hAnsi="AECOM Sans" w:cs="AECOM Sans"/>
        </w:rPr>
        <w:t>4</w:t>
      </w:r>
      <w:r>
        <w:rPr>
          <w:rFonts w:ascii="AECOM Sans" w:hAnsi="AECOM Sans" w:cs="AECOM Sans"/>
        </w:rPr>
        <w:t xml:space="preserve"> </w:t>
      </w:r>
      <w:r w:rsidR="00B647FE">
        <w:rPr>
          <w:rFonts w:ascii="AECOM Sans" w:hAnsi="AECOM Sans" w:cs="AECOM Sans"/>
        </w:rPr>
        <w:t xml:space="preserve">- </w:t>
      </w:r>
      <w:r w:rsidR="00E12E90">
        <w:rPr>
          <w:rFonts w:ascii="AECOM Sans" w:hAnsi="AECOM Sans" w:cs="AECOM Sans"/>
        </w:rPr>
        <w:t xml:space="preserve">Roofing </w:t>
      </w:r>
      <w:r w:rsidR="00B647FE">
        <w:rPr>
          <w:rFonts w:ascii="AECOM Sans" w:hAnsi="AECOM Sans" w:cs="AECOM Sans"/>
        </w:rPr>
        <w:t xml:space="preserve">award </w:t>
      </w:r>
      <w:r w:rsidR="00E12E90">
        <w:rPr>
          <w:rFonts w:ascii="AECOM Sans" w:hAnsi="AECOM Sans" w:cs="AECOM Sans"/>
        </w:rPr>
        <w:t xml:space="preserve">to </w:t>
      </w:r>
      <w:proofErr w:type="spellStart"/>
      <w:r w:rsidR="00E12E90">
        <w:rPr>
          <w:rFonts w:ascii="AECOM Sans" w:hAnsi="AECOM Sans" w:cs="AECOM Sans"/>
        </w:rPr>
        <w:t>Insley</w:t>
      </w:r>
      <w:proofErr w:type="spellEnd"/>
      <w:r w:rsidR="00E12E90">
        <w:rPr>
          <w:rFonts w:ascii="AECOM Sans" w:hAnsi="AECOM Sans" w:cs="AECOM Sans"/>
        </w:rPr>
        <w:t xml:space="preserve"> Systems, Inc.</w:t>
      </w:r>
      <w:r w:rsidR="00B54008">
        <w:rPr>
          <w:rFonts w:ascii="AECOM Sans" w:hAnsi="AECOM Sans" w:cs="AECOM Sans"/>
        </w:rPr>
        <w:tab/>
      </w:r>
    </w:p>
    <w:p w14:paraId="4704FFA6" w14:textId="65FB8ECA" w:rsidR="00AD5927" w:rsidRDefault="00AD5927" w:rsidP="004A0D17">
      <w:pPr>
        <w:ind w:left="720" w:right="720"/>
        <w:rPr>
          <w:rFonts w:ascii="AECOM Sans" w:hAnsi="AECOM Sans" w:cs="AECOM Sans"/>
        </w:rPr>
      </w:pPr>
    </w:p>
    <w:p w14:paraId="7EA1C255" w14:textId="0AC150E8" w:rsidR="002E57A6" w:rsidRDefault="002E57A6" w:rsidP="004A0D17">
      <w:pPr>
        <w:ind w:left="720" w:right="720"/>
        <w:rPr>
          <w:rFonts w:ascii="AECOM Sans" w:hAnsi="AECOM Sans" w:cs="AECOM Sans"/>
        </w:rPr>
      </w:pPr>
      <w:r>
        <w:rPr>
          <w:rFonts w:ascii="AECOM Sans" w:hAnsi="AECOM Sans" w:cs="AECOM Sans"/>
        </w:rPr>
        <w:t>Base bid amount</w:t>
      </w:r>
      <w:r>
        <w:rPr>
          <w:rFonts w:ascii="AECOM Sans" w:hAnsi="AECOM Sans" w:cs="AECOM Sans"/>
        </w:rPr>
        <w:tab/>
      </w:r>
      <w:r>
        <w:rPr>
          <w:rFonts w:ascii="AECOM Sans" w:hAnsi="AECOM Sans" w:cs="AECOM Sans"/>
        </w:rPr>
        <w:tab/>
      </w:r>
      <w:r>
        <w:rPr>
          <w:rFonts w:ascii="AECOM Sans" w:hAnsi="AECOM Sans" w:cs="AECOM Sans"/>
        </w:rPr>
        <w:tab/>
      </w:r>
      <w:r>
        <w:rPr>
          <w:rFonts w:ascii="AECOM Sans" w:hAnsi="AECOM Sans" w:cs="AECOM Sans"/>
        </w:rPr>
        <w:tab/>
      </w:r>
      <w:r>
        <w:rPr>
          <w:rFonts w:ascii="AECOM Sans" w:hAnsi="AECOM Sans" w:cs="AECOM Sans"/>
        </w:rPr>
        <w:tab/>
      </w:r>
      <w:r>
        <w:rPr>
          <w:rFonts w:ascii="AECOM Sans" w:hAnsi="AECOM Sans" w:cs="AECOM Sans"/>
        </w:rPr>
        <w:tab/>
        <w:t>$ 1,692,000</w:t>
      </w:r>
    </w:p>
    <w:p w14:paraId="427F66B5" w14:textId="77777777" w:rsidR="000E0594" w:rsidRDefault="000E0594" w:rsidP="004A0D17">
      <w:pPr>
        <w:ind w:left="720" w:right="720"/>
        <w:rPr>
          <w:rFonts w:ascii="AECOM Sans" w:hAnsi="AECOM Sans" w:cs="AECOM Sans"/>
        </w:rPr>
      </w:pPr>
    </w:p>
    <w:p w14:paraId="3549886F" w14:textId="257CDEE3" w:rsidR="002E57A6" w:rsidRDefault="002E57A6" w:rsidP="004A0D17">
      <w:pPr>
        <w:ind w:left="720" w:right="720"/>
        <w:rPr>
          <w:rFonts w:ascii="AECOM Sans" w:hAnsi="AECOM Sans" w:cs="AECOM Sans"/>
        </w:rPr>
      </w:pPr>
      <w:r>
        <w:rPr>
          <w:rFonts w:ascii="AECOM Sans" w:hAnsi="AECOM Sans" w:cs="AECOM Sans"/>
        </w:rPr>
        <w:t xml:space="preserve">Alternate #1 – Provide 20-yr </w:t>
      </w:r>
      <w:proofErr w:type="spellStart"/>
      <w:r>
        <w:rPr>
          <w:rFonts w:ascii="AECOM Sans" w:hAnsi="AECOM Sans" w:cs="AECOM Sans"/>
        </w:rPr>
        <w:t>RoofSmart</w:t>
      </w:r>
      <w:proofErr w:type="spellEnd"/>
      <w:r>
        <w:rPr>
          <w:rFonts w:ascii="AECOM Sans" w:hAnsi="AECOM Sans" w:cs="AECOM Sans"/>
        </w:rPr>
        <w:t xml:space="preserve"> </w:t>
      </w:r>
      <w:r>
        <w:rPr>
          <w:rFonts w:ascii="AECOM Sans" w:hAnsi="AECOM Sans" w:cs="AECOM Sans"/>
        </w:rPr>
        <w:tab/>
      </w:r>
      <w:r>
        <w:rPr>
          <w:rFonts w:ascii="AECOM Sans" w:hAnsi="AECOM Sans" w:cs="AECOM Sans"/>
        </w:rPr>
        <w:tab/>
        <w:t xml:space="preserve">$     160,000 </w:t>
      </w:r>
    </w:p>
    <w:p w14:paraId="5E0BE2E0" w14:textId="12C0008C" w:rsidR="002E57A6" w:rsidRDefault="002E57A6" w:rsidP="004A0D17">
      <w:pPr>
        <w:ind w:left="720" w:right="720"/>
        <w:rPr>
          <w:rFonts w:ascii="AECOM Sans" w:hAnsi="AECOM Sans" w:cs="AECOM Sans"/>
        </w:rPr>
      </w:pPr>
      <w:r>
        <w:rPr>
          <w:rFonts w:ascii="AECOM Sans" w:hAnsi="AECOM Sans" w:cs="AECOM Sans"/>
        </w:rPr>
        <w:tab/>
        <w:t>Performance Warranty</w:t>
      </w:r>
    </w:p>
    <w:p w14:paraId="462DA14E" w14:textId="77777777" w:rsidR="000E0594" w:rsidRDefault="000E0594" w:rsidP="004A0D17">
      <w:pPr>
        <w:ind w:left="720" w:right="720"/>
        <w:rPr>
          <w:rFonts w:ascii="AECOM Sans" w:hAnsi="AECOM Sans" w:cs="AECOM Sans"/>
        </w:rPr>
      </w:pPr>
    </w:p>
    <w:p w14:paraId="3B7CE479" w14:textId="2C940918" w:rsidR="002E57A6" w:rsidRDefault="002E57A6" w:rsidP="004A0D17">
      <w:pPr>
        <w:ind w:left="720" w:right="720"/>
        <w:rPr>
          <w:rFonts w:ascii="AECOM Sans" w:hAnsi="AECOM Sans" w:cs="AECOM Sans"/>
        </w:rPr>
      </w:pPr>
      <w:r>
        <w:rPr>
          <w:rFonts w:ascii="AECOM Sans" w:hAnsi="AECOM Sans" w:cs="AECOM Sans"/>
        </w:rPr>
        <w:t>Alternate #2 – Reduce roof section insulation</w:t>
      </w:r>
      <w:r>
        <w:rPr>
          <w:rFonts w:ascii="AECOM Sans" w:hAnsi="AECOM Sans" w:cs="AECOM Sans"/>
        </w:rPr>
        <w:tab/>
      </w:r>
      <w:r>
        <w:rPr>
          <w:rFonts w:ascii="AECOM Sans" w:hAnsi="AECOM Sans" w:cs="AECOM Sans"/>
        </w:rPr>
        <w:tab/>
      </w:r>
      <w:r w:rsidRPr="00E81342">
        <w:rPr>
          <w:rFonts w:ascii="AECOM Sans" w:hAnsi="AECOM Sans" w:cs="AECOM Sans"/>
          <w:u w:val="single"/>
        </w:rPr>
        <w:t xml:space="preserve">$ </w:t>
      </w:r>
      <w:proofErr w:type="gramStart"/>
      <w:r w:rsidRPr="00E81342">
        <w:rPr>
          <w:rFonts w:ascii="AECOM Sans" w:hAnsi="AECOM Sans" w:cs="AECOM Sans"/>
          <w:u w:val="single"/>
        </w:rPr>
        <w:t xml:space="preserve">   (</w:t>
      </w:r>
      <w:proofErr w:type="gramEnd"/>
      <w:r w:rsidRPr="00E81342">
        <w:rPr>
          <w:rFonts w:ascii="AECOM Sans" w:hAnsi="AECOM Sans" w:cs="AECOM Sans"/>
          <w:u w:val="single"/>
        </w:rPr>
        <w:t>125,000)</w:t>
      </w:r>
    </w:p>
    <w:p w14:paraId="33F1ADBE" w14:textId="4B681C31" w:rsidR="005673B2" w:rsidRDefault="002E57A6" w:rsidP="009E43A3">
      <w:pPr>
        <w:ind w:left="720" w:right="720"/>
        <w:rPr>
          <w:rFonts w:ascii="AECOM Sans" w:hAnsi="AECOM Sans" w:cs="AECOM Sans"/>
        </w:rPr>
      </w:pPr>
      <w:r>
        <w:rPr>
          <w:rFonts w:ascii="AECOM Sans" w:hAnsi="AECOM Sans" w:cs="AECOM Sans"/>
        </w:rPr>
        <w:tab/>
        <w:t xml:space="preserve">to </w:t>
      </w:r>
      <w:r w:rsidR="000E0594">
        <w:rPr>
          <w:rFonts w:ascii="AECOM Sans" w:hAnsi="AECOM Sans" w:cs="AECOM Sans"/>
        </w:rPr>
        <w:t>two</w:t>
      </w:r>
      <w:r>
        <w:rPr>
          <w:rFonts w:ascii="AECOM Sans" w:hAnsi="AECOM Sans" w:cs="AECOM Sans"/>
        </w:rPr>
        <w:t xml:space="preserve"> layers of 2”</w:t>
      </w:r>
    </w:p>
    <w:p w14:paraId="084F830A" w14:textId="77777777" w:rsidR="000E0594" w:rsidRDefault="00AD5927" w:rsidP="004A0D17">
      <w:pPr>
        <w:ind w:left="720" w:right="720"/>
        <w:rPr>
          <w:rFonts w:ascii="AECOM Sans" w:hAnsi="AECOM Sans" w:cs="AECOM Sans"/>
        </w:rPr>
      </w:pPr>
      <w:r>
        <w:rPr>
          <w:rFonts w:ascii="AECOM Sans" w:hAnsi="AECOM Sans" w:cs="AECOM Sans"/>
        </w:rPr>
        <w:tab/>
      </w:r>
    </w:p>
    <w:p w14:paraId="693BFCF8" w14:textId="6D62D20C" w:rsidR="00AD5927" w:rsidRPr="00AD5927" w:rsidRDefault="00AD5927" w:rsidP="004A0D17">
      <w:pPr>
        <w:ind w:left="720" w:right="720"/>
        <w:rPr>
          <w:rFonts w:ascii="AECOM Sans" w:hAnsi="AECOM Sans" w:cs="AECOM Sans"/>
          <w:b/>
          <w:bCs/>
        </w:rPr>
      </w:pPr>
      <w:r w:rsidRPr="00AD5927">
        <w:rPr>
          <w:rFonts w:ascii="AECOM Sans" w:hAnsi="AECOM Sans" w:cs="AECOM Sans"/>
          <w:b/>
          <w:bCs/>
        </w:rPr>
        <w:t>Total Recommended Award</w:t>
      </w:r>
      <w:r w:rsidRPr="00AD5927">
        <w:rPr>
          <w:rFonts w:ascii="AECOM Sans" w:hAnsi="AECOM Sans" w:cs="AECOM Sans"/>
          <w:b/>
          <w:bCs/>
        </w:rPr>
        <w:tab/>
      </w:r>
      <w:r w:rsidRPr="00AD5927">
        <w:rPr>
          <w:rFonts w:ascii="AECOM Sans" w:hAnsi="AECOM Sans" w:cs="AECOM Sans"/>
          <w:b/>
          <w:bCs/>
        </w:rPr>
        <w:tab/>
      </w:r>
      <w:r w:rsidRPr="00AD5927">
        <w:rPr>
          <w:rFonts w:ascii="AECOM Sans" w:hAnsi="AECOM Sans" w:cs="AECOM Sans"/>
          <w:b/>
          <w:bCs/>
        </w:rPr>
        <w:tab/>
      </w:r>
      <w:r w:rsidR="000E0594">
        <w:rPr>
          <w:rFonts w:ascii="AECOM Sans" w:hAnsi="AECOM Sans" w:cs="AECOM Sans"/>
          <w:b/>
          <w:bCs/>
        </w:rPr>
        <w:tab/>
      </w:r>
      <w:r w:rsidRPr="00AD5927">
        <w:rPr>
          <w:rFonts w:ascii="AECOM Sans" w:hAnsi="AECOM Sans" w:cs="AECOM Sans"/>
          <w:b/>
          <w:bCs/>
        </w:rPr>
        <w:t>$</w:t>
      </w:r>
      <w:r w:rsidR="002E57A6">
        <w:rPr>
          <w:rFonts w:ascii="AECOM Sans" w:hAnsi="AECOM Sans" w:cs="AECOM Sans"/>
          <w:b/>
          <w:bCs/>
        </w:rPr>
        <w:t xml:space="preserve"> </w:t>
      </w:r>
      <w:r w:rsidR="00E12E90">
        <w:rPr>
          <w:rFonts w:ascii="AECOM Sans" w:hAnsi="AECOM Sans" w:cs="AECOM Sans"/>
          <w:b/>
          <w:bCs/>
        </w:rPr>
        <w:t>1,727,000</w:t>
      </w:r>
    </w:p>
    <w:p w14:paraId="47E63A3D" w14:textId="77777777" w:rsidR="00AD5927" w:rsidRDefault="00AD5927" w:rsidP="001978F3">
      <w:pPr>
        <w:tabs>
          <w:tab w:val="left" w:pos="5910"/>
        </w:tabs>
        <w:ind w:right="720"/>
        <w:rPr>
          <w:rFonts w:ascii="AECOM Sans" w:hAnsi="AECOM Sans" w:cs="AECOM Sans"/>
        </w:rPr>
      </w:pPr>
    </w:p>
    <w:p w14:paraId="1D0A3F96" w14:textId="77777777" w:rsidR="002E57A6" w:rsidRDefault="002E57A6" w:rsidP="00FA60F2">
      <w:pPr>
        <w:rPr>
          <w:rFonts w:ascii="AECOM Sans" w:hAnsi="AECOM Sans" w:cs="AECOM Sans"/>
        </w:rPr>
      </w:pPr>
    </w:p>
    <w:p w14:paraId="0F21812A" w14:textId="77777777" w:rsidR="002E57A6" w:rsidRDefault="002E57A6" w:rsidP="00FA60F2">
      <w:pPr>
        <w:rPr>
          <w:rFonts w:ascii="AECOM Sans" w:hAnsi="AECOM Sans" w:cs="AECOM Sans"/>
        </w:rPr>
      </w:pPr>
    </w:p>
    <w:p w14:paraId="20570113" w14:textId="77777777" w:rsidR="002E57A6" w:rsidRDefault="002E57A6" w:rsidP="00FA60F2">
      <w:pPr>
        <w:rPr>
          <w:rFonts w:ascii="AECOM Sans" w:hAnsi="AECOM Sans" w:cs="AECOM Sans"/>
        </w:rPr>
      </w:pPr>
    </w:p>
    <w:p w14:paraId="1E3138EE" w14:textId="77777777" w:rsidR="002E57A6" w:rsidRDefault="002E57A6" w:rsidP="00FA60F2">
      <w:pPr>
        <w:rPr>
          <w:rFonts w:ascii="AECOM Sans" w:hAnsi="AECOM Sans" w:cs="AECOM Sans"/>
        </w:rPr>
      </w:pPr>
    </w:p>
    <w:p w14:paraId="61E2757B" w14:textId="02F52BB8" w:rsidR="00C9455D" w:rsidRPr="0044442D" w:rsidRDefault="00C9455D" w:rsidP="00FA60F2">
      <w:pPr>
        <w:rPr>
          <w:rFonts w:ascii="AECOM Sans" w:hAnsi="AECOM Sans" w:cs="AECOM Sans"/>
        </w:rPr>
      </w:pPr>
      <w:r w:rsidRPr="0044442D">
        <w:rPr>
          <w:rFonts w:ascii="AECOM Sans" w:hAnsi="AECOM Sans" w:cs="AECOM Sans"/>
        </w:rPr>
        <w:t>Please advise should you have any further comments or questions relative to the above.</w:t>
      </w:r>
    </w:p>
    <w:p w14:paraId="3F0ECF10" w14:textId="362A792C" w:rsidR="00AD5927" w:rsidRDefault="00AD5927" w:rsidP="00FA60F2">
      <w:pPr>
        <w:pStyle w:val="Closing"/>
        <w:spacing w:after="0"/>
        <w:rPr>
          <w:rFonts w:ascii="AECOM Sans" w:hAnsi="AECOM Sans" w:cs="AECOM Sans"/>
        </w:rPr>
      </w:pPr>
    </w:p>
    <w:p w14:paraId="16775717" w14:textId="7B54D97B" w:rsidR="00AD5927" w:rsidRDefault="00AD5927" w:rsidP="00FA60F2">
      <w:pPr>
        <w:pStyle w:val="Closing"/>
        <w:spacing w:after="0"/>
        <w:rPr>
          <w:rFonts w:ascii="AECOM Sans" w:hAnsi="AECOM Sans" w:cs="AECOM Sans"/>
        </w:rPr>
      </w:pPr>
    </w:p>
    <w:p w14:paraId="702EED6B" w14:textId="2968D76D" w:rsidR="00FD5F91" w:rsidRPr="0044442D" w:rsidRDefault="00FD6770" w:rsidP="00FA60F2">
      <w:pPr>
        <w:pStyle w:val="Closing"/>
        <w:spacing w:after="0"/>
        <w:rPr>
          <w:rFonts w:ascii="AECOM Sans" w:hAnsi="AECOM Sans" w:cs="AECOM Sans"/>
        </w:rPr>
      </w:pPr>
      <w:r w:rsidRPr="0044442D">
        <w:rPr>
          <w:rFonts w:ascii="AECOM Sans" w:hAnsi="AECOM Sans" w:cs="AECOM Sans"/>
        </w:rPr>
        <w:lastRenderedPageBreak/>
        <w:t>S</w:t>
      </w:r>
      <w:r w:rsidR="00D27A70" w:rsidRPr="0044442D">
        <w:rPr>
          <w:rFonts w:ascii="AECOM Sans" w:hAnsi="AECOM Sans" w:cs="AECOM Sans"/>
        </w:rPr>
        <w:t>incerely,</w:t>
      </w:r>
    </w:p>
    <w:p w14:paraId="535716D5" w14:textId="19D380FE" w:rsidR="00CE0C8F" w:rsidRPr="0044442D" w:rsidRDefault="000E0594" w:rsidP="00FD5F91">
      <w:pPr>
        <w:pStyle w:val="Signature"/>
        <w:rPr>
          <w:rFonts w:ascii="AECOM Sans" w:hAnsi="AECOM Sans" w:cs="AECOM Sans"/>
        </w:rPr>
      </w:pPr>
      <w:r>
        <w:rPr>
          <w:rFonts w:ascii="AECOM Sans" w:hAnsi="AECOM Sans" w:cs="AECOM Sans"/>
          <w:noProof/>
        </w:rPr>
        <w:drawing>
          <wp:anchor distT="0" distB="0" distL="114300" distR="114300" simplePos="0" relativeHeight="251667456" behindDoc="1" locked="0" layoutInCell="1" allowOverlap="1" wp14:anchorId="280DF011" wp14:editId="59284081">
            <wp:simplePos x="0" y="0"/>
            <wp:positionH relativeFrom="column">
              <wp:posOffset>-289560</wp:posOffset>
            </wp:positionH>
            <wp:positionV relativeFrom="paragraph">
              <wp:posOffset>109855</wp:posOffset>
            </wp:positionV>
            <wp:extent cx="1781175" cy="8191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lley_James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329">
        <w:rPr>
          <w:rFonts w:ascii="AECOM Sans" w:hAnsi="AECOM Sans" w:cs="AECOM Sans"/>
        </w:rPr>
        <w:t xml:space="preserve">AECOM </w:t>
      </w:r>
      <w:r w:rsidR="00CE0C8F" w:rsidRPr="0044442D">
        <w:rPr>
          <w:rFonts w:ascii="AECOM Sans" w:hAnsi="AECOM Sans" w:cs="AECOM Sans"/>
        </w:rPr>
        <w:t>HUNT</w:t>
      </w:r>
      <w:r w:rsidR="008E2697" w:rsidRPr="0044442D">
        <w:rPr>
          <w:rFonts w:ascii="AECOM Sans" w:hAnsi="AECOM Sans" w:cs="AECOM Sans"/>
        </w:rPr>
        <w:tab/>
      </w:r>
      <w:r w:rsidR="008E2697" w:rsidRPr="0044442D">
        <w:rPr>
          <w:rFonts w:ascii="AECOM Sans" w:hAnsi="AECOM Sans" w:cs="AECOM Sans"/>
        </w:rPr>
        <w:tab/>
      </w:r>
      <w:r>
        <w:rPr>
          <w:rFonts w:ascii="AECOM Sans" w:hAnsi="AECOM Sans" w:cs="AECOM Sans"/>
        </w:rPr>
        <w:t xml:space="preserve">     Moisture Management</w:t>
      </w:r>
      <w:r>
        <w:rPr>
          <w:rFonts w:ascii="AECOM Sans" w:hAnsi="AECOM Sans" w:cs="AECOM Sans"/>
        </w:rPr>
        <w:tab/>
      </w:r>
      <w:r>
        <w:rPr>
          <w:rFonts w:ascii="AECOM Sans" w:hAnsi="AECOM Sans" w:cs="AECOM Sans"/>
        </w:rPr>
        <w:tab/>
        <w:t xml:space="preserve">       </w:t>
      </w:r>
      <w:r w:rsidR="00E81342">
        <w:rPr>
          <w:rFonts w:ascii="AECOM Sans" w:hAnsi="AECOM Sans" w:cs="AECOM Sans"/>
        </w:rPr>
        <w:t xml:space="preserve">  </w:t>
      </w:r>
      <w:r w:rsidR="009C22E5">
        <w:rPr>
          <w:rFonts w:ascii="AECOM Sans" w:hAnsi="AECOM Sans" w:cs="AECOM Sans"/>
        </w:rPr>
        <w:t>Lancer + Beebe</w:t>
      </w:r>
      <w:r w:rsidR="00DB7832">
        <w:rPr>
          <w:rFonts w:ascii="AECOM Sans" w:hAnsi="AECOM Sans" w:cs="AECOM Sans"/>
        </w:rPr>
        <w:t>, LLC</w:t>
      </w:r>
    </w:p>
    <w:p w14:paraId="4F13D80C" w14:textId="62083E94" w:rsidR="003C5329" w:rsidRDefault="00786302" w:rsidP="00FD5F91">
      <w:pPr>
        <w:pStyle w:val="Signature"/>
        <w:rPr>
          <w:rFonts w:ascii="AECOM Sans" w:hAnsi="AECOM Sans" w:cs="AECOM Sans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75648" behindDoc="1" locked="0" layoutInCell="1" allowOverlap="1" wp14:anchorId="1929CB03" wp14:editId="2004FB91">
            <wp:simplePos x="0" y="0"/>
            <wp:positionH relativeFrom="column">
              <wp:posOffset>3909377</wp:posOffset>
            </wp:positionH>
            <wp:positionV relativeFrom="paragraph">
              <wp:posOffset>54927</wp:posOffset>
            </wp:positionV>
            <wp:extent cx="1075946" cy="963170"/>
            <wp:effectExtent l="0" t="0" r="0" b="8890"/>
            <wp:wrapNone/>
            <wp:docPr id="5" name="Picture 5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antenna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946" cy="96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0800D" w14:textId="748286F2" w:rsidR="000E0594" w:rsidRDefault="00A62E62" w:rsidP="00FD5F91">
      <w:pPr>
        <w:pStyle w:val="Signature"/>
        <w:rPr>
          <w:rFonts w:ascii="AECOM Sans" w:hAnsi="AECOM Sans" w:cs="AECOM Sans"/>
        </w:rPr>
      </w:pPr>
      <w:r>
        <w:rPr>
          <w:rFonts w:ascii="AECOM Sans" w:hAnsi="AECOM Sans" w:cs="AECOM Sans"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DED1A8A" wp14:editId="399F4703">
                <wp:simplePos x="0" y="0"/>
                <wp:positionH relativeFrom="column">
                  <wp:posOffset>1937385</wp:posOffset>
                </wp:positionH>
                <wp:positionV relativeFrom="paragraph">
                  <wp:posOffset>-122555</wp:posOffset>
                </wp:positionV>
                <wp:extent cx="1684380" cy="439115"/>
                <wp:effectExtent l="57150" t="38100" r="30480" b="5651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684380" cy="439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9BF3E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151.85pt;margin-top:-10.35pt;width:134.0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">
                <v:imagedata r:id="rId17" o:title=""/>
              </v:shape>
            </w:pict>
          </mc:Fallback>
        </mc:AlternateContent>
      </w:r>
    </w:p>
    <w:p w14:paraId="2C3DB689" w14:textId="5DDDAC58" w:rsidR="000E0594" w:rsidRDefault="000E0594" w:rsidP="00FD5F91">
      <w:pPr>
        <w:pStyle w:val="Signature"/>
        <w:rPr>
          <w:rFonts w:ascii="AECOM Sans" w:hAnsi="AECOM Sans" w:cs="AECOM Sans"/>
        </w:rPr>
      </w:pPr>
    </w:p>
    <w:p w14:paraId="47542910" w14:textId="2C01F713" w:rsidR="00FD5F91" w:rsidRPr="0044442D" w:rsidRDefault="003C5329" w:rsidP="00FD5F91">
      <w:pPr>
        <w:pStyle w:val="Signature"/>
        <w:rPr>
          <w:rFonts w:ascii="AECOM Sans" w:hAnsi="AECOM Sans" w:cs="AECOM Sans"/>
        </w:rPr>
      </w:pPr>
      <w:r>
        <w:rPr>
          <w:rFonts w:ascii="AECOM Sans" w:hAnsi="AECOM Sans" w:cs="AECOM Sans"/>
        </w:rPr>
        <w:t>James D. Gulley</w:t>
      </w:r>
      <w:r w:rsidR="005625FE" w:rsidRPr="0044442D">
        <w:rPr>
          <w:rFonts w:ascii="AECOM Sans" w:hAnsi="AECOM Sans" w:cs="AECOM Sans"/>
        </w:rPr>
        <w:tab/>
      </w:r>
      <w:r w:rsidR="008E2697" w:rsidRPr="0044442D">
        <w:rPr>
          <w:rFonts w:ascii="AECOM Sans" w:hAnsi="AECOM Sans" w:cs="AECOM Sans"/>
        </w:rPr>
        <w:tab/>
      </w:r>
      <w:r w:rsidR="008E2697" w:rsidRPr="0044442D">
        <w:rPr>
          <w:rFonts w:ascii="AECOM Sans" w:hAnsi="AECOM Sans" w:cs="AECOM Sans"/>
        </w:rPr>
        <w:tab/>
      </w:r>
      <w:r w:rsidR="00E12E90">
        <w:rPr>
          <w:rFonts w:ascii="AECOM Sans" w:hAnsi="AECOM Sans" w:cs="AECOM Sans"/>
        </w:rPr>
        <w:t>Brennen Baker</w:t>
      </w:r>
      <w:r w:rsidR="00B54008">
        <w:rPr>
          <w:rFonts w:ascii="AECOM Sans" w:hAnsi="AECOM Sans" w:cs="AECOM Sans"/>
        </w:rPr>
        <w:tab/>
      </w:r>
      <w:r w:rsidR="00E12E90">
        <w:rPr>
          <w:rFonts w:ascii="AECOM Sans" w:hAnsi="AECOM Sans" w:cs="AECOM Sans"/>
        </w:rPr>
        <w:tab/>
      </w:r>
      <w:r w:rsidR="00E12E90">
        <w:rPr>
          <w:rFonts w:ascii="AECOM Sans" w:hAnsi="AECOM Sans" w:cs="AECOM Sans"/>
        </w:rPr>
        <w:tab/>
      </w:r>
      <w:r w:rsidR="00E104AF">
        <w:rPr>
          <w:rFonts w:ascii="AECOM Sans" w:hAnsi="AECOM Sans" w:cs="AECOM Sans"/>
        </w:rPr>
        <w:t>Mark Beebe</w:t>
      </w:r>
    </w:p>
    <w:p w14:paraId="02B82973" w14:textId="2E37625E" w:rsidR="00CF13D7" w:rsidRPr="0044442D" w:rsidRDefault="005625FE" w:rsidP="00FD5F91">
      <w:pPr>
        <w:pStyle w:val="Signature"/>
        <w:rPr>
          <w:rFonts w:ascii="AECOM Sans" w:hAnsi="AECOM Sans" w:cs="AECOM Sans"/>
        </w:rPr>
      </w:pPr>
      <w:r w:rsidRPr="0044442D">
        <w:rPr>
          <w:rFonts w:ascii="AECOM Sans" w:hAnsi="AECOM Sans" w:cs="AECOM Sans"/>
        </w:rPr>
        <w:t xml:space="preserve">Project </w:t>
      </w:r>
      <w:r w:rsidR="00B54008">
        <w:rPr>
          <w:rFonts w:ascii="AECOM Sans" w:hAnsi="AECOM Sans" w:cs="AECOM Sans"/>
        </w:rPr>
        <w:t>Executive</w:t>
      </w:r>
      <w:r w:rsidR="008E2697" w:rsidRPr="0044442D">
        <w:rPr>
          <w:rFonts w:ascii="AECOM Sans" w:hAnsi="AECOM Sans" w:cs="AECOM Sans"/>
        </w:rPr>
        <w:tab/>
      </w:r>
      <w:r w:rsidR="008E2697" w:rsidRPr="0044442D">
        <w:rPr>
          <w:rFonts w:ascii="AECOM Sans" w:hAnsi="AECOM Sans" w:cs="AECOM Sans"/>
        </w:rPr>
        <w:tab/>
      </w:r>
      <w:r w:rsidR="008E2697" w:rsidRPr="0044442D">
        <w:rPr>
          <w:rFonts w:ascii="AECOM Sans" w:hAnsi="AECOM Sans" w:cs="AECOM Sans"/>
        </w:rPr>
        <w:tab/>
      </w:r>
      <w:r w:rsidR="00E12E90">
        <w:rPr>
          <w:rFonts w:ascii="AECOM Sans" w:hAnsi="AECOM Sans" w:cs="AECOM Sans"/>
        </w:rPr>
        <w:t>President</w:t>
      </w:r>
      <w:r w:rsidR="008E2697" w:rsidRPr="0044442D">
        <w:rPr>
          <w:rFonts w:ascii="AECOM Sans" w:hAnsi="AECOM Sans" w:cs="AECOM Sans"/>
        </w:rPr>
        <w:tab/>
      </w:r>
      <w:r w:rsidR="00C9455D" w:rsidRPr="0044442D">
        <w:rPr>
          <w:rFonts w:ascii="AECOM Sans" w:hAnsi="AECOM Sans" w:cs="AECOM Sans"/>
        </w:rPr>
        <w:tab/>
      </w:r>
      <w:r w:rsidR="00E12E90">
        <w:rPr>
          <w:rFonts w:ascii="AECOM Sans" w:hAnsi="AECOM Sans" w:cs="AECOM Sans"/>
        </w:rPr>
        <w:tab/>
      </w:r>
      <w:r w:rsidR="00E12E90">
        <w:rPr>
          <w:rFonts w:ascii="AECOM Sans" w:hAnsi="AECOM Sans" w:cs="AECOM Sans"/>
        </w:rPr>
        <w:tab/>
      </w:r>
      <w:r w:rsidR="006A04E2">
        <w:rPr>
          <w:rFonts w:ascii="AECOM Sans" w:hAnsi="AECOM Sans" w:cs="AECOM Sans"/>
        </w:rPr>
        <w:t>Princi</w:t>
      </w:r>
      <w:r w:rsidR="00BF0905">
        <w:rPr>
          <w:rFonts w:ascii="AECOM Sans" w:hAnsi="AECOM Sans" w:cs="AECOM Sans"/>
        </w:rPr>
        <w:t>pal</w:t>
      </w:r>
      <w:r w:rsidR="00B54008">
        <w:rPr>
          <w:rFonts w:ascii="AECOM Sans" w:hAnsi="AECOM Sans" w:cs="AECOM Sans"/>
        </w:rPr>
        <w:t xml:space="preserve"> in Charge</w:t>
      </w:r>
    </w:p>
    <w:p w14:paraId="6E1AE40F" w14:textId="77C67852" w:rsidR="004569E9" w:rsidRDefault="004569E9" w:rsidP="003D32B7">
      <w:pPr>
        <w:rPr>
          <w:rFonts w:ascii="Garamond" w:hAnsi="Garamond"/>
          <w:sz w:val="22"/>
          <w:szCs w:val="22"/>
        </w:rPr>
      </w:pPr>
    </w:p>
    <w:p w14:paraId="1402CB84" w14:textId="201FABA0" w:rsidR="00B059CC" w:rsidRDefault="00B059CC" w:rsidP="003D32B7">
      <w:pPr>
        <w:rPr>
          <w:rFonts w:ascii="Garamond" w:hAnsi="Garamond"/>
          <w:sz w:val="22"/>
          <w:szCs w:val="22"/>
        </w:rPr>
      </w:pPr>
    </w:p>
    <w:p w14:paraId="7A07E15A" w14:textId="1B5D3DCC" w:rsidR="003E5821" w:rsidRDefault="003E5821" w:rsidP="003D32B7">
      <w:pPr>
        <w:rPr>
          <w:rFonts w:ascii="Garamond" w:hAnsi="Garamond"/>
          <w:sz w:val="22"/>
          <w:szCs w:val="22"/>
        </w:rPr>
      </w:pPr>
    </w:p>
    <w:p w14:paraId="63187793" w14:textId="77777777" w:rsidR="003E5821" w:rsidRDefault="003E5821" w:rsidP="003D32B7">
      <w:pPr>
        <w:rPr>
          <w:rFonts w:ascii="Garamond" w:hAnsi="Garamond"/>
          <w:sz w:val="22"/>
          <w:szCs w:val="22"/>
        </w:rPr>
      </w:pPr>
    </w:p>
    <w:p w14:paraId="0D219F54" w14:textId="427AB37C" w:rsidR="00B059CC" w:rsidRPr="00B647FE" w:rsidRDefault="00274BF3" w:rsidP="003D32B7">
      <w:pPr>
        <w:rPr>
          <w:rFonts w:ascii="AECOM Sans" w:hAnsi="AECOM Sans" w:cs="AECOM Sans"/>
          <w:sz w:val="20"/>
          <w:szCs w:val="20"/>
        </w:rPr>
      </w:pPr>
      <w:r w:rsidRPr="00B647FE">
        <w:rPr>
          <w:rFonts w:ascii="AECOM Sans" w:hAnsi="AECOM Sans" w:cs="AECOM Sans"/>
          <w:sz w:val="20"/>
          <w:szCs w:val="20"/>
        </w:rPr>
        <w:t xml:space="preserve">CC: </w:t>
      </w:r>
      <w:r w:rsidR="002D2C95" w:rsidRPr="00B647FE">
        <w:rPr>
          <w:rFonts w:ascii="AECOM Sans" w:hAnsi="AECOM Sans" w:cs="AECOM Sans"/>
          <w:sz w:val="20"/>
          <w:szCs w:val="20"/>
        </w:rPr>
        <w:tab/>
      </w:r>
      <w:r w:rsidR="003E5821" w:rsidRPr="00B647FE">
        <w:rPr>
          <w:rFonts w:ascii="AECOM Sans" w:hAnsi="AECOM Sans" w:cs="AECOM Sans"/>
          <w:sz w:val="20"/>
          <w:szCs w:val="20"/>
        </w:rPr>
        <w:t>Jack Parker – MVCSC</w:t>
      </w:r>
    </w:p>
    <w:p w14:paraId="35A2DA56" w14:textId="64F4629A" w:rsidR="003E5821" w:rsidRPr="00B647FE" w:rsidRDefault="003E5821" w:rsidP="003D32B7">
      <w:pPr>
        <w:rPr>
          <w:rFonts w:ascii="AECOM Sans" w:hAnsi="AECOM Sans" w:cs="AECOM Sans"/>
          <w:sz w:val="20"/>
          <w:szCs w:val="20"/>
        </w:rPr>
      </w:pPr>
      <w:r w:rsidRPr="00B647FE">
        <w:rPr>
          <w:rFonts w:ascii="AECOM Sans" w:hAnsi="AECOM Sans" w:cs="AECOM Sans"/>
          <w:sz w:val="20"/>
          <w:szCs w:val="20"/>
        </w:rPr>
        <w:tab/>
        <w:t>Chris Smedley – MVCSC</w:t>
      </w:r>
    </w:p>
    <w:p w14:paraId="0B2EC766" w14:textId="572F2D16" w:rsidR="003E5821" w:rsidRPr="00B647FE" w:rsidRDefault="003E5821" w:rsidP="003D32B7">
      <w:pPr>
        <w:rPr>
          <w:rFonts w:ascii="AECOM Sans" w:hAnsi="AECOM Sans" w:cs="AECOM Sans"/>
          <w:sz w:val="20"/>
          <w:szCs w:val="20"/>
        </w:rPr>
      </w:pPr>
      <w:r w:rsidRPr="00B647FE">
        <w:rPr>
          <w:rFonts w:ascii="AECOM Sans" w:hAnsi="AECOM Sans" w:cs="AECOM Sans"/>
          <w:sz w:val="20"/>
          <w:szCs w:val="20"/>
        </w:rPr>
        <w:tab/>
        <w:t>Derek Shelton - MVCSC</w:t>
      </w:r>
    </w:p>
    <w:p w14:paraId="18AC1801" w14:textId="25FF5159" w:rsidR="003D32B7" w:rsidRPr="00B647FE" w:rsidRDefault="003C5329" w:rsidP="00B059CC">
      <w:pPr>
        <w:ind w:firstLine="720"/>
        <w:rPr>
          <w:rFonts w:ascii="AECOM Sans" w:hAnsi="AECOM Sans" w:cs="AECOM Sans"/>
          <w:sz w:val="20"/>
          <w:szCs w:val="20"/>
        </w:rPr>
      </w:pPr>
      <w:r w:rsidRPr="00B647FE">
        <w:rPr>
          <w:rFonts w:ascii="AECOM Sans" w:hAnsi="AECOM Sans" w:cs="AECOM Sans"/>
          <w:sz w:val="20"/>
          <w:szCs w:val="20"/>
        </w:rPr>
        <w:t>Eric Howe</w:t>
      </w:r>
      <w:r w:rsidR="00B059CC" w:rsidRPr="00B647FE">
        <w:rPr>
          <w:rFonts w:ascii="AECOM Sans" w:hAnsi="AECOM Sans" w:cs="AECOM Sans"/>
          <w:sz w:val="20"/>
          <w:szCs w:val="20"/>
        </w:rPr>
        <w:t xml:space="preserve"> – AECOM Hunt</w:t>
      </w:r>
    </w:p>
    <w:p w14:paraId="4EE08CD6" w14:textId="4017D937" w:rsidR="00C1597A" w:rsidRPr="00B647FE" w:rsidRDefault="00C1597A" w:rsidP="00B059CC">
      <w:pPr>
        <w:ind w:firstLine="720"/>
        <w:rPr>
          <w:rFonts w:ascii="AECOM Sans" w:hAnsi="AECOM Sans" w:cs="AECOM Sans"/>
          <w:sz w:val="20"/>
          <w:szCs w:val="20"/>
        </w:rPr>
      </w:pPr>
      <w:r w:rsidRPr="00B647FE">
        <w:rPr>
          <w:rFonts w:ascii="AECOM Sans" w:hAnsi="AECOM Sans" w:cs="AECOM Sans"/>
          <w:sz w:val="20"/>
          <w:szCs w:val="20"/>
        </w:rPr>
        <w:t>Luke Johnson – AECOM Hunt</w:t>
      </w:r>
    </w:p>
    <w:p w14:paraId="6DF4E3F0" w14:textId="6663A6D9" w:rsidR="00C1597A" w:rsidRDefault="00C1597A" w:rsidP="00B059CC">
      <w:pPr>
        <w:ind w:firstLine="720"/>
        <w:rPr>
          <w:rFonts w:ascii="AECOM Sans" w:hAnsi="AECOM Sans" w:cs="AECOM Sans"/>
          <w:sz w:val="20"/>
          <w:szCs w:val="20"/>
        </w:rPr>
      </w:pPr>
      <w:r w:rsidRPr="00B647FE">
        <w:rPr>
          <w:rFonts w:ascii="AECOM Sans" w:hAnsi="AECOM Sans" w:cs="AECOM Sans"/>
          <w:sz w:val="20"/>
          <w:szCs w:val="20"/>
        </w:rPr>
        <w:t>Wyatt May – AECOM Hunt</w:t>
      </w:r>
    </w:p>
    <w:p w14:paraId="54CD858B" w14:textId="620F4C25" w:rsidR="00A26356" w:rsidRPr="00B647FE" w:rsidRDefault="00A26356" w:rsidP="00B059CC">
      <w:pPr>
        <w:ind w:firstLine="720"/>
        <w:rPr>
          <w:rFonts w:ascii="AECOM Sans" w:hAnsi="AECOM Sans" w:cs="AECOM Sans"/>
          <w:sz w:val="20"/>
          <w:szCs w:val="20"/>
        </w:rPr>
      </w:pPr>
      <w:r>
        <w:rPr>
          <w:rFonts w:ascii="AECOM Sans" w:hAnsi="AECOM Sans" w:cs="AECOM Sans"/>
          <w:sz w:val="20"/>
          <w:szCs w:val="20"/>
        </w:rPr>
        <w:t>Justin Wolf – AECOM Hunt</w:t>
      </w:r>
    </w:p>
    <w:p w14:paraId="1804B704" w14:textId="2AABE591" w:rsidR="00C1597A" w:rsidRPr="00B647FE" w:rsidRDefault="00C1597A" w:rsidP="00B059CC">
      <w:pPr>
        <w:ind w:firstLine="720"/>
        <w:rPr>
          <w:rFonts w:ascii="AECOM Sans" w:hAnsi="AECOM Sans" w:cs="AECOM Sans"/>
          <w:sz w:val="20"/>
          <w:szCs w:val="20"/>
        </w:rPr>
      </w:pPr>
      <w:r w:rsidRPr="00B647FE">
        <w:rPr>
          <w:rFonts w:ascii="AECOM Sans" w:hAnsi="AECOM Sans" w:cs="AECOM Sans"/>
          <w:sz w:val="20"/>
          <w:szCs w:val="20"/>
        </w:rPr>
        <w:t>Terry Lancer – L+B, LLC</w:t>
      </w:r>
    </w:p>
    <w:p w14:paraId="15A6A7CE" w14:textId="12880016" w:rsidR="00DB7832" w:rsidRPr="00B647FE" w:rsidRDefault="003C5329">
      <w:pPr>
        <w:rPr>
          <w:rFonts w:ascii="AECOM Sans" w:hAnsi="AECOM Sans" w:cs="AECOM Sans"/>
          <w:sz w:val="20"/>
          <w:szCs w:val="20"/>
        </w:rPr>
      </w:pPr>
      <w:r w:rsidRPr="00B647FE">
        <w:rPr>
          <w:rFonts w:ascii="AECOM Sans" w:hAnsi="AECOM Sans" w:cs="AECOM Sans"/>
          <w:sz w:val="20"/>
          <w:szCs w:val="20"/>
        </w:rPr>
        <w:tab/>
      </w:r>
      <w:r w:rsidR="00DB7832" w:rsidRPr="00B647FE">
        <w:rPr>
          <w:rFonts w:ascii="AECOM Sans" w:hAnsi="AECOM Sans" w:cs="AECOM Sans"/>
          <w:sz w:val="20"/>
          <w:szCs w:val="20"/>
        </w:rPr>
        <w:t>Misha Belyayev – L+B, LLC</w:t>
      </w:r>
    </w:p>
    <w:p w14:paraId="4588493A" w14:textId="587BDE75" w:rsidR="000E0594" w:rsidRPr="00C72E9C" w:rsidRDefault="00DB7832" w:rsidP="00604EDA">
      <w:pPr>
        <w:rPr>
          <w:rFonts w:ascii="Garamond" w:hAnsi="Garamond"/>
          <w:sz w:val="22"/>
          <w:szCs w:val="22"/>
        </w:rPr>
      </w:pPr>
      <w:r w:rsidRPr="00B647FE">
        <w:rPr>
          <w:rFonts w:ascii="AECOM Sans" w:hAnsi="AECOM Sans" w:cs="AECOM Sans"/>
          <w:sz w:val="20"/>
          <w:szCs w:val="20"/>
        </w:rPr>
        <w:tab/>
      </w:r>
      <w:r w:rsidR="000E0594" w:rsidRPr="00B647FE">
        <w:rPr>
          <w:rFonts w:ascii="AECOM Sans" w:hAnsi="AECOM Sans" w:cs="AECOM Sans"/>
          <w:sz w:val="20"/>
          <w:szCs w:val="20"/>
        </w:rPr>
        <w:t>Michele Leach – M</w:t>
      </w:r>
      <w:r w:rsidR="00A26356">
        <w:rPr>
          <w:rFonts w:ascii="AECOM Sans" w:hAnsi="AECOM Sans" w:cs="AECOM Sans"/>
          <w:sz w:val="20"/>
          <w:szCs w:val="20"/>
        </w:rPr>
        <w:t>oisture Management</w:t>
      </w:r>
    </w:p>
    <w:p w14:paraId="06BF0BC6" w14:textId="7261148F" w:rsidR="00DB7832" w:rsidRPr="00C72E9C" w:rsidRDefault="00DB7832">
      <w:pPr>
        <w:rPr>
          <w:rFonts w:ascii="Garamond" w:hAnsi="Garamond"/>
          <w:sz w:val="22"/>
          <w:szCs w:val="22"/>
        </w:rPr>
      </w:pPr>
    </w:p>
    <w:sectPr w:rsidR="00DB7832" w:rsidRPr="00C72E9C" w:rsidSect="002F00F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E625" w14:textId="77777777" w:rsidR="00F00572" w:rsidRDefault="00F00572" w:rsidP="00D56E73">
      <w:pPr>
        <w:pStyle w:val="Footer"/>
      </w:pPr>
      <w:r>
        <w:separator/>
      </w:r>
    </w:p>
  </w:endnote>
  <w:endnote w:type="continuationSeparator" w:id="0">
    <w:p w14:paraId="130F4B8D" w14:textId="77777777" w:rsidR="00F00572" w:rsidRDefault="00F00572" w:rsidP="00D56E73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ECOM Sans">
    <w:altName w:val="Calibri"/>
    <w:charset w:val="00"/>
    <w:family w:val="swiss"/>
    <w:pitch w:val="variable"/>
    <w:sig w:usb0="E0002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17AE" w14:textId="77777777" w:rsidR="00443173" w:rsidRDefault="00443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8AF8" w14:textId="77777777" w:rsidR="00443173" w:rsidRDefault="004431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1504" w14:textId="77777777" w:rsidR="00443173" w:rsidRDefault="00443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5EBE" w14:textId="77777777" w:rsidR="00F00572" w:rsidRDefault="00F00572" w:rsidP="00D56E73">
      <w:pPr>
        <w:pStyle w:val="Footer"/>
      </w:pPr>
      <w:r>
        <w:separator/>
      </w:r>
    </w:p>
  </w:footnote>
  <w:footnote w:type="continuationSeparator" w:id="0">
    <w:p w14:paraId="67DCEB55" w14:textId="77777777" w:rsidR="00F00572" w:rsidRDefault="00F00572" w:rsidP="00D56E73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3E0A" w14:textId="77777777" w:rsidR="00443173" w:rsidRDefault="00443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3FA0" w14:textId="31EE692D" w:rsidR="00FD6770" w:rsidRDefault="00DB7832" w:rsidP="00FD6770">
    <w:pPr>
      <w:pStyle w:val="Header"/>
      <w:spacing w:after="0"/>
    </w:pPr>
    <w:r>
      <w:t>Mr. Greg Elkins</w:t>
    </w:r>
  </w:p>
  <w:p w14:paraId="5537F9C2" w14:textId="39B1D59C" w:rsidR="009C22E5" w:rsidRDefault="00443173" w:rsidP="00FD6770">
    <w:pPr>
      <w:pStyle w:val="Header"/>
      <w:spacing w:after="0"/>
    </w:pPr>
    <w:r>
      <w:t>September</w:t>
    </w:r>
    <w:r w:rsidR="005673B2">
      <w:t xml:space="preserve"> </w:t>
    </w:r>
    <w:r>
      <w:t>1</w:t>
    </w:r>
    <w:r w:rsidR="003535A3">
      <w:t>5</w:t>
    </w:r>
    <w:r w:rsidR="009C22E5">
      <w:t>, 202</w:t>
    </w:r>
    <w:r w:rsidR="005673B2">
      <w:t>2</w:t>
    </w:r>
  </w:p>
  <w:p w14:paraId="1CBE6993" w14:textId="77777777" w:rsidR="00FD6770" w:rsidRDefault="00FD6770" w:rsidP="00FD6770">
    <w:pPr>
      <w:pStyle w:val="Header"/>
      <w:spacing w:after="0"/>
    </w:pPr>
    <w:r>
      <w:t>Page 2</w:t>
    </w:r>
  </w:p>
  <w:p w14:paraId="4FE4FF7F" w14:textId="77777777" w:rsidR="00FD6770" w:rsidRPr="000B7DA8" w:rsidRDefault="00FD6770" w:rsidP="000B7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E16" w14:textId="77777777" w:rsidR="00443173" w:rsidRDefault="00443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1761D9"/>
    <w:multiLevelType w:val="hybridMultilevel"/>
    <w:tmpl w:val="17E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85C98"/>
    <w:multiLevelType w:val="hybridMultilevel"/>
    <w:tmpl w:val="1A4E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E14E6"/>
    <w:multiLevelType w:val="hybridMultilevel"/>
    <w:tmpl w:val="FA00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31853">
    <w:abstractNumId w:val="9"/>
  </w:num>
  <w:num w:numId="2" w16cid:durableId="1988047484">
    <w:abstractNumId w:val="7"/>
  </w:num>
  <w:num w:numId="3" w16cid:durableId="2140033059">
    <w:abstractNumId w:val="6"/>
  </w:num>
  <w:num w:numId="4" w16cid:durableId="721171805">
    <w:abstractNumId w:val="5"/>
  </w:num>
  <w:num w:numId="5" w16cid:durableId="325785806">
    <w:abstractNumId w:val="4"/>
  </w:num>
  <w:num w:numId="6" w16cid:durableId="2110274451">
    <w:abstractNumId w:val="8"/>
  </w:num>
  <w:num w:numId="7" w16cid:durableId="856621356">
    <w:abstractNumId w:val="3"/>
  </w:num>
  <w:num w:numId="8" w16cid:durableId="763765845">
    <w:abstractNumId w:val="2"/>
  </w:num>
  <w:num w:numId="9" w16cid:durableId="1993556594">
    <w:abstractNumId w:val="1"/>
  </w:num>
  <w:num w:numId="10" w16cid:durableId="660937104">
    <w:abstractNumId w:val="0"/>
  </w:num>
  <w:num w:numId="11" w16cid:durableId="1209950170">
    <w:abstractNumId w:val="12"/>
  </w:num>
  <w:num w:numId="12" w16cid:durableId="1962691065">
    <w:abstractNumId w:val="10"/>
  </w:num>
  <w:num w:numId="13" w16cid:durableId="621882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2A"/>
    <w:rsid w:val="0001103E"/>
    <w:rsid w:val="00017D38"/>
    <w:rsid w:val="00043E5F"/>
    <w:rsid w:val="000858D6"/>
    <w:rsid w:val="000A51DA"/>
    <w:rsid w:val="000A552F"/>
    <w:rsid w:val="000B7DA8"/>
    <w:rsid w:val="000E0594"/>
    <w:rsid w:val="000F2F1D"/>
    <w:rsid w:val="00101C5E"/>
    <w:rsid w:val="00115D52"/>
    <w:rsid w:val="00125251"/>
    <w:rsid w:val="00131F66"/>
    <w:rsid w:val="00134573"/>
    <w:rsid w:val="0013733D"/>
    <w:rsid w:val="00165240"/>
    <w:rsid w:val="001978F3"/>
    <w:rsid w:val="001A2060"/>
    <w:rsid w:val="001A3820"/>
    <w:rsid w:val="001B0EB0"/>
    <w:rsid w:val="001B6F42"/>
    <w:rsid w:val="001C39C4"/>
    <w:rsid w:val="001C3B37"/>
    <w:rsid w:val="001C742A"/>
    <w:rsid w:val="001D185A"/>
    <w:rsid w:val="001D3CA4"/>
    <w:rsid w:val="00204EBD"/>
    <w:rsid w:val="0021430B"/>
    <w:rsid w:val="002417AF"/>
    <w:rsid w:val="00246217"/>
    <w:rsid w:val="00255735"/>
    <w:rsid w:val="00265231"/>
    <w:rsid w:val="00272AE7"/>
    <w:rsid w:val="00274BF3"/>
    <w:rsid w:val="0029025B"/>
    <w:rsid w:val="002906C9"/>
    <w:rsid w:val="002935F1"/>
    <w:rsid w:val="002D2C95"/>
    <w:rsid w:val="002E3E5C"/>
    <w:rsid w:val="002E4F2B"/>
    <w:rsid w:val="002E57A6"/>
    <w:rsid w:val="002F00F1"/>
    <w:rsid w:val="002F341B"/>
    <w:rsid w:val="00307F87"/>
    <w:rsid w:val="00333A3F"/>
    <w:rsid w:val="00341471"/>
    <w:rsid w:val="00352EE2"/>
    <w:rsid w:val="003535A3"/>
    <w:rsid w:val="00355B00"/>
    <w:rsid w:val="00361417"/>
    <w:rsid w:val="003811C1"/>
    <w:rsid w:val="003870C2"/>
    <w:rsid w:val="003A65CF"/>
    <w:rsid w:val="003B7792"/>
    <w:rsid w:val="003C1205"/>
    <w:rsid w:val="003C5329"/>
    <w:rsid w:val="003D32B7"/>
    <w:rsid w:val="003E38FA"/>
    <w:rsid w:val="003E5821"/>
    <w:rsid w:val="003F0D61"/>
    <w:rsid w:val="004029BF"/>
    <w:rsid w:val="00413D25"/>
    <w:rsid w:val="00443173"/>
    <w:rsid w:val="0044442D"/>
    <w:rsid w:val="00452DEA"/>
    <w:rsid w:val="004569E9"/>
    <w:rsid w:val="00491E49"/>
    <w:rsid w:val="004A0D17"/>
    <w:rsid w:val="004B5B67"/>
    <w:rsid w:val="004C2FB5"/>
    <w:rsid w:val="005105FF"/>
    <w:rsid w:val="0051308C"/>
    <w:rsid w:val="00517A98"/>
    <w:rsid w:val="00530AAD"/>
    <w:rsid w:val="00534B7D"/>
    <w:rsid w:val="005625FE"/>
    <w:rsid w:val="005673B2"/>
    <w:rsid w:val="00575B10"/>
    <w:rsid w:val="005A2282"/>
    <w:rsid w:val="005B2344"/>
    <w:rsid w:val="005F4F00"/>
    <w:rsid w:val="0060047B"/>
    <w:rsid w:val="00604EDA"/>
    <w:rsid w:val="0061751D"/>
    <w:rsid w:val="006308D8"/>
    <w:rsid w:val="006377B0"/>
    <w:rsid w:val="00643A94"/>
    <w:rsid w:val="00650B2F"/>
    <w:rsid w:val="006A04E2"/>
    <w:rsid w:val="006B5A33"/>
    <w:rsid w:val="006E02BB"/>
    <w:rsid w:val="006F02C2"/>
    <w:rsid w:val="00702530"/>
    <w:rsid w:val="00722C7C"/>
    <w:rsid w:val="007334AD"/>
    <w:rsid w:val="007347D7"/>
    <w:rsid w:val="00744147"/>
    <w:rsid w:val="0075769F"/>
    <w:rsid w:val="00767097"/>
    <w:rsid w:val="00783419"/>
    <w:rsid w:val="007834BF"/>
    <w:rsid w:val="00786302"/>
    <w:rsid w:val="00795160"/>
    <w:rsid w:val="007B1EB7"/>
    <w:rsid w:val="007C2960"/>
    <w:rsid w:val="007D03C5"/>
    <w:rsid w:val="007D77E2"/>
    <w:rsid w:val="007F303E"/>
    <w:rsid w:val="00826BC7"/>
    <w:rsid w:val="0085051B"/>
    <w:rsid w:val="00852CDA"/>
    <w:rsid w:val="008564C6"/>
    <w:rsid w:val="00861065"/>
    <w:rsid w:val="00875A0F"/>
    <w:rsid w:val="00876FF3"/>
    <w:rsid w:val="008822D3"/>
    <w:rsid w:val="008A4674"/>
    <w:rsid w:val="008A6FCF"/>
    <w:rsid w:val="008B2BA0"/>
    <w:rsid w:val="008B51A2"/>
    <w:rsid w:val="008C0A78"/>
    <w:rsid w:val="008E1BF0"/>
    <w:rsid w:val="008E2697"/>
    <w:rsid w:val="009206C3"/>
    <w:rsid w:val="009321DF"/>
    <w:rsid w:val="009463FA"/>
    <w:rsid w:val="00955FEC"/>
    <w:rsid w:val="00956F81"/>
    <w:rsid w:val="00975DC5"/>
    <w:rsid w:val="00981E11"/>
    <w:rsid w:val="009948F0"/>
    <w:rsid w:val="009A462A"/>
    <w:rsid w:val="009A648E"/>
    <w:rsid w:val="009B61D4"/>
    <w:rsid w:val="009C0EE5"/>
    <w:rsid w:val="009C22E5"/>
    <w:rsid w:val="009D619C"/>
    <w:rsid w:val="009E00D5"/>
    <w:rsid w:val="009E43A3"/>
    <w:rsid w:val="009F2F6E"/>
    <w:rsid w:val="009F34DD"/>
    <w:rsid w:val="009F44BF"/>
    <w:rsid w:val="00A07340"/>
    <w:rsid w:val="00A1489E"/>
    <w:rsid w:val="00A15493"/>
    <w:rsid w:val="00A169F2"/>
    <w:rsid w:val="00A26356"/>
    <w:rsid w:val="00A46190"/>
    <w:rsid w:val="00A62E62"/>
    <w:rsid w:val="00A91873"/>
    <w:rsid w:val="00AB5232"/>
    <w:rsid w:val="00AD5927"/>
    <w:rsid w:val="00AE27A5"/>
    <w:rsid w:val="00B059CC"/>
    <w:rsid w:val="00B26817"/>
    <w:rsid w:val="00B54008"/>
    <w:rsid w:val="00B605AC"/>
    <w:rsid w:val="00B647FE"/>
    <w:rsid w:val="00B76823"/>
    <w:rsid w:val="00B844E0"/>
    <w:rsid w:val="00BA73DE"/>
    <w:rsid w:val="00BB30FE"/>
    <w:rsid w:val="00BD0BBB"/>
    <w:rsid w:val="00BF0905"/>
    <w:rsid w:val="00C1597A"/>
    <w:rsid w:val="00C26B65"/>
    <w:rsid w:val="00C378E1"/>
    <w:rsid w:val="00C55A29"/>
    <w:rsid w:val="00C72E9C"/>
    <w:rsid w:val="00C833FF"/>
    <w:rsid w:val="00C9455D"/>
    <w:rsid w:val="00CC2048"/>
    <w:rsid w:val="00CC2ADC"/>
    <w:rsid w:val="00CE0C8F"/>
    <w:rsid w:val="00CE2C65"/>
    <w:rsid w:val="00CF13D7"/>
    <w:rsid w:val="00D07503"/>
    <w:rsid w:val="00D12684"/>
    <w:rsid w:val="00D27A70"/>
    <w:rsid w:val="00D40809"/>
    <w:rsid w:val="00D56E73"/>
    <w:rsid w:val="00D574B5"/>
    <w:rsid w:val="00D84A2A"/>
    <w:rsid w:val="00D921F0"/>
    <w:rsid w:val="00DB7832"/>
    <w:rsid w:val="00DE0FEF"/>
    <w:rsid w:val="00DE35AB"/>
    <w:rsid w:val="00E104AF"/>
    <w:rsid w:val="00E12E90"/>
    <w:rsid w:val="00E3688C"/>
    <w:rsid w:val="00E458A3"/>
    <w:rsid w:val="00E520D8"/>
    <w:rsid w:val="00E81342"/>
    <w:rsid w:val="00E96367"/>
    <w:rsid w:val="00EA507F"/>
    <w:rsid w:val="00EA5EAF"/>
    <w:rsid w:val="00EB7E6C"/>
    <w:rsid w:val="00EE40D9"/>
    <w:rsid w:val="00F00572"/>
    <w:rsid w:val="00F07C74"/>
    <w:rsid w:val="00F63275"/>
    <w:rsid w:val="00F7515A"/>
    <w:rsid w:val="00F765BF"/>
    <w:rsid w:val="00FA60F2"/>
    <w:rsid w:val="00FD0588"/>
    <w:rsid w:val="00FD543F"/>
    <w:rsid w:val="00FD5F91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205A21B"/>
  <w15:docId w15:val="{41C4F195-86D7-4DB0-8E77-C64C4D5D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ink/ink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8B3BF.ECC0BF90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tiff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ntgomery\AppData\Roaming\Microsoft\Templates\Confirmation%20of%20order%20with%20notice%20of%20sales%20call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9-16T12:41:43.3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447 1061 6992 0 0,'0'0'668'0'0,"-10"5"-1011"0"0,10-5 342 0 0,0 0 1 0 0,0 0-1 0 0,0 1 0 0 0,0-1 0 0 0,-1 0 0 0 0,1 0 1 0 0,0 0-1 0 0,0 1 0 0 0,0-1 0 0 0,0 0 0 0 0,0 0 1 0 0,-1 0-1 0 0,1 0 0 0 0,0 1 0 0 0,0-1 1 0 0,0 0-1 0 0,-1 0 0 0 0,1 0 0 0 0,0 0 0 0 0,0 0 1 0 0,0 0-1 0 0,-1 1 0 0 0,1-1 0 0 0,0 0 1 0 0,0 0-1 0 0,-1 0 0 0 0,1 0 0 0 0,0 0 0 0 0,0 0 1 0 0,-1 0-1 0 0,1 0 0 0 0,0 0 0 0 0,-1 0 0 0 0,0-1 2 0 0,1 1-1 0 0,-1 0 1 0 0,0 0-1 0 0,0 0 0 0 0,0-1 1 0 0,0 1-1 0 0,0 0 0 0 0,1 0 1 0 0,-1 0-1 0 0,0 0 0 0 0,0 1 1 0 0,0-1-1 0 0,0 0 0 0 0,-1 1 1 0 0,-15 3 276 0 0,11-2-78 0 0,1-1 0 0 0,-1 1 0 0 0,0-1 0 0 0,-9 0 0 0 0,12-1-89 0 0,0 1 1 0 0,0-1 0 0 0,0 1 0 0 0,1 0-1 0 0,-1 0 1 0 0,0 0 0 0 0,1 0 0 0 0,-5 3-1 0 0,3-2 327 0 0,3-2 83 0 0,1 0-514 0 0,0 0 0 0 0,-1 0 0 0 0,1 0 0 0 0,0 0 0 0 0,0 0 0 0 0,0 0 0 0 0,0 1 0 0 0,0-1 0 0 0,0-1 0 0 0,-1 1-1 0 0,1 0 1 0 0,0 0 0 0 0,0 0 0 0 0,0 0 0 0 0,0 0 0 0 0,0 0 0 0 0,0 0 0 0 0,0 0 0 0 0,-1 0 0 0 0,1 0 0 0 0,0 0 0 0 0,0 0 0 0 0,0 0 0 0 0,0 0 0 0 0,0 0 0 0 0,0 0 0 0 0,0 0 0 0 0,0-1 0 0 0,0 1 0 0 0,-1 0-1 0 0,1 0 1 0 0,0 0 0 0 0,0 0 0 0 0,0 0 0 0 0,0 0 0 0 0,0 0 0 0 0,0 0 0 0 0,0-1 0 0 0,0 1 0 0 0,0 0 0 0 0,0 0 0 0 0,0 0 0 0 0,0 0 0 0 0,0 0 0 0 0,-2-4 39 0 0,-10 2 937 0 0,-2 4-981 0 0,11 2 9 0 0,3-3-1 0 0,-2 0 283 0 0,-1 2 620 0 0,6-6-780 0 0,0 0 0 0 0,1 0 0 0 0,-2-1 0 0 0,1 1 1 0 0,4-7-1 0 0,11-11 144 0 0,-2 5-260 0 0,5-4 25 0 0,1 2 0 0 0,25-18 0 0 0,1 6-11 0 0,55-41 182 0 0,-77 51-14 0 0,-1 1-30 0 0,-1-1 0 0 0,0-1 0 0 0,-1-2 0 0 0,22-28 0 0 0,-24 22-20 0 0,-2-2 1 0 0,-1 0-1 0 0,19-44 1 0 0,-29 56-129 0 0,0-1-1 0 0,-2 0 1 0 0,0-1 0 0 0,-2 1-1 0 0,0-1 1 0 0,-1 0 0 0 0,0-21-1 0 0,-4 24-16 0 0,0 0-1 0 0,-1 0 0 0 0,0 0 1 0 0,-2 1-1 0 0,0-1 0 0 0,-1 1 1 0 0,-1 0-1 0 0,0 0 0 0 0,-12-20 1 0 0,12 26 19 0 0,0 0 0 0 0,-1 1 0 0 0,0 0 0 0 0,-1 1 0 0 0,0-1 0 0 0,-1 1 0 0 0,1 1 0 0 0,-2 0 1 0 0,1 0-1 0 0,-1 1 0 0 0,0 0 0 0 0,-1 1 0 0 0,0 0 0 0 0,-16-7 0 0 0,11 7 63 0 0,0 1 0 0 0,-1 1-1 0 0,1 1 1 0 0,-1 0 0 0 0,0 1 0 0 0,0 0 0 0 0,-20 2-1 0 0,26 0-62 0 0,0 1 0 0 0,-1 1 0 0 0,1 0 0 0 0,0 0 0 0 0,0 1 0 0 0,1 1 0 0 0,-1 0 0 0 0,1 0 0 0 0,-1 1 0 0 0,1 0 0 0 0,-17 13-1 0 0,-6 10 6 0 0,2 1 0 0 0,-42 51-1 0 0,47-48 1 0 0,2 0-1 0 0,2 2 0 0 0,0 0 0 0 0,3 1 0 0 0,1 1 0 0 0,-21 59 0 0 0,18-31 5 0 0,4 0-1 0 0,2 1 0 0 0,-8 79 0 0 0,18-102-54 0 0,2 0 0 0 0,2 0-1 0 0,7 71 1 0 0,-5-105-5 0 0,0 0-1 0 0,1 0 0 0 0,0 0 1 0 0,0 0-1 0 0,1 0 1 0 0,0 0-1 0 0,1-1 0 0 0,7 13 1 0 0,-8-16 24 0 0,0 0 0 0 0,0-1 0 0 0,0 1 0 0 0,0-1 0 0 0,1 0 0 0 0,-1 0 1 0 0,1 0-1 0 0,0-1 0 0 0,0 1 0 0 0,0-1 0 0 0,0 0 0 0 0,0 0 0 0 0,1-1 0 0 0,-1 1 1 0 0,1-1-1 0 0,8 2 0 0 0,-3-2 43 0 0,1 0 0 0 0,0-1-1 0 0,-1 0 1 0 0,1-1 0 0 0,-1 0 0 0 0,1-1 0 0 0,-1 0 0 0 0,13-4 0 0 0,8-5 181 0 0,40-19 1 0 0,-22 5 121 0 0,-1-1 1 0 0,57-43-1 0 0,81-76 157 0 0,-46 17-858 0 0,-49 43-465 0 0,-7 4-86 0 0,-47 43 314 0 0,57-45 0 0 0,-94 83 610 0 0,0 0 0 0 0,0 0 0 0 0,0-1 0 0 0,1 1 0 0 0,-1 0 0 0 0,0 0 0 0 0,0 0 0 0 0,0 0 0 0 0,1-1 0 0 0,-1 1 0 0 0,0 0 0 0 0,0 0 0 0 0,1 0 0 0 0,-1 0 0 0 0,0 0 0 0 0,1 0 0 0 0,-1 0 0 0 0,0-1 0 0 0,0 1 0 0 0,1 0-1 0 0,-1 0 1 0 0,0 0 0 0 0,1 0 0 0 0,-1 0 0 0 0,0 0 0 0 0,0 0 0 0 0,1 1 0 0 0,-1-1 0 0 0,0 0 0 0 0,1 0 0 0 0,-1 8 231 0 0,-8 12 82 0 0,-39 75 210 0 0,-74 109 1 0 0,58-102-670 0 0,59-97-116 0 0,1 1 0 0 0,-2 0 0 0 0,1-1-1 0 0,0 0 1 0 0,-1 0 0 0 0,0 0 0 0 0,0-1 0 0 0,0 1 0 0 0,-1-1 0 0 0,-9 5 0 0 0,14-9 216 0 0,1 0 1 0 0,0 0-1 0 0,0 0 1 0 0,0 0 0 0 0,0 0-1 0 0,0 1 1 0 0,-1-1-1 0 0,1 0 1 0 0,0 0-1 0 0,0-1 1 0 0,0 1-1 0 0,0 0 1 0 0,0 0-1 0 0,-1 0 1 0 0,1 0-1 0 0,0 0 1 0 0,0 0-1 0 0,0 0 1 0 0,0 0 0 0 0,0 0-1 0 0,-1 0 1 0 0,1 0-1 0 0,0 0 1 0 0,0 0-1 0 0,0 0 1 0 0,0-1-1 0 0,0 1 1 0 0,0 0-1 0 0,0 0 1 0 0,0 0-1 0 0,-1 0 1 0 0,1 0-1 0 0,0 0 1 0 0,0-1 0 0 0,0 1-1 0 0,0 0 1 0 0,0 0-1 0 0,0 0 1 0 0,0 0-1 0 0,-15-17-1277 0 0</inkml:trace>
  <inkml:trace contextRef="#ctx0" brushRef="#br0" timeOffset="384.18">1143 1125 17015 0 0,'0'0'824'0'0,"0"4"-352"0"0,6 5 8 0 0,2-1-384 0 0,-4 0-96 0 0,9-1 0 0 0,-7-3 0 0 0</inkml:trace>
  <inkml:trace contextRef="#ctx0" brushRef="#br0" timeOffset="743.12">1764 567 14368 0 0,'-10'-2'366'0'0,"10"2"-341"0"0,0 0 1 0 0,-1-1-1 0 0,1 1 1 0 0,-1 0-1 0 0,1 0 0 0 0,0 0 1 0 0,-1 0-1 0 0,1-1 1 0 0,-1 1-1 0 0,1 0 1 0 0,0 0-1 0 0,-1 0 1 0 0,1 0-1 0 0,-1 0 1 0 0,1 0-1 0 0,0 0 0 0 0,-1 0 1 0 0,1 0-1 0 0,-1 0 1 0 0,1 0-1 0 0,-1 0 1 0 0,1 1-1 0 0,0-1 1 0 0,-1 0-1 0 0,1 0 1 0 0,0 0-1 0 0,-1 0 1 0 0,1 1-1 0 0,-1-1 0 0 0,1 0 1 0 0,0 0-1 0 0,-1 1 1 0 0,1-1-1 0 0,0 0 1 0 0,0 1-1 0 0,-1-1 1 0 0,1 0-1 0 0,0 1 1 0 0,0-1-1 0 0,-1 0 0 0 0,1 1 1 0 0,0-1-1 0 0,0 1 1 0 0,0-1-1 0 0,0 0 1 0 0,0 2-1 0 0,-4 24-18 0 0,-2 48-1 0 0,5-35-5 0 0,-22 202-431 0 0,-8-83-3235 0 0,18-102-808 0 0</inkml:trace>
  <inkml:trace contextRef="#ctx0" brushRef="#br0" timeOffset="1622.84">866 558 10680 0 0,'4'-8'520'0'0,"-3"6"-499"0"0,0 1 1 0 0,0 0 0 0 0,0 0-1 0 0,0-1 1 0 0,0 1 0 0 0,0 0-1 0 0,1 0 1 0 0,-1 0-1 0 0,0 1 1 0 0,0-1 0 0 0,1 0-1 0 0,-1 0 1 0 0,3-1 0 0 0,22-6 269 0 0,-12 5-229 0 0,526-161 1786 0 0,-462 141-1733 0 0,214-52 28 0 0,2 7-76 0 0,-266 61-30 0 0,-1 1-1 0 0,1 1 1 0 0,41-2 0 0 0,-68 7-37 0 0,1 0 0 0 0,0 0 0 0 0,-1 1 0 0 0,1-1 0 0 0,-1 0 0 0 0,1 0 0 0 0,0 1 0 0 0,-1-1 0 0 0,3 2 0 0 0,-3-2 0 0 0,-1 1 0 0 0,0-1 0 0 0,1 0 0 0 0,-1 1 0 0 0,0-1 0 0 0,1 1 0 0 0,-1-1 0 0 0,0 1 0 0 0,1-1 0 0 0,-1 0 0 0 0,0 1 0 0 0,0-1 0 0 0,0 1 0 0 0,0-1 0 0 0,1 1 0 0 0,-1-1 0 0 0,0 1 0 0 0,0-1 0 0 0,0 1 0 0 0,0 0 0 0 0,0-1 0 0 0,0 1 0 0 0,0-1 0 0 0,0 1 0 0 0,0-1 0 0 0,-1 1 0 0 0,1-1 0 0 0,0 1 0 0 0,0-1 0 0 0,0 1 0 0 0,0-1 0 0 0,-1 1 0 0 0,1-1 0 0 0,0 0 0 0 0,-1 1 0 0 0,0 0 0 0 0,-4 8 19 0 0,-1-1 0 0 0,0 0 0 0 0,0 0 0 0 0,-1-1 0 0 0,0 0 0 0 0,-9 7 0 0 0,-52 38 165 0 0,66-51-181 0 0,-741 451 977 0 0,633-393-381 0 0,-136 99 0 0 0,238-152-595 0 0,1 0-1 0 0,0 0 1 0 0,0 0-1 0 0,1 1 1 0 0,-8 11-1 0 0,13-18-6 0 0,1 1 0 0 0,-1-1-1 0 0,1 1 1 0 0,-1 0-1 0 0,1-1 1 0 0,-1 1 0 0 0,1-1-1 0 0,-1 1 1 0 0,1 0-1 0 0,0 0 1 0 0,0-1 0 0 0,-1 1-1 0 0,1 0 1 0 0,0-1-1 0 0,0 1 1 0 0,0 0-1 0 0,0 0 1 0 0,0-1 0 0 0,0 1-1 0 0,0 0 1 0 0,0 0-1 0 0,0 0 1 0 0,0-1 0 0 0,0 1-1 0 0,0 0 1 0 0,0 0-1 0 0,1-1 1 0 0,-1 1-1 0 0,0 0 1 0 0,1-1 0 0 0,-1 1-1 0 0,0 0 1 0 0,1-1-1 0 0,-1 1 1 0 0,1-1 0 0 0,-1 1-1 0 0,1 0 1 0 0,-1-1-1 0 0,1 1 1 0 0,0-1 0 0 0,-1 1-1 0 0,1-1 1 0 0,0 0-1 0 0,-1 1 1 0 0,1-1-1 0 0,0 0 1 0 0,-1 1 0 0 0,1-1-1 0 0,1 0 1 0 0,3 2-38 0 0,1-1 0 0 0,-1 0 0 0 0,0 0 0 0 0,0-1 0 0 0,8 1 1 0 0,7-3-55 0 0,-1 0 1 0 0,0-1-1 0 0,0-2 1 0 0,30-9-1 0 0,-18 4-32 0 0,251-88-553 0 0,-151 50 636 0 0,-87 34 41 0 0,50-8 0 0 0,-57 14 23 0 0,-35 7-4 0 0,0 1-1 0 0,0-1 1 0 0,0 1-1 0 0,0 0 0 0 0,0 0 1 0 0,1-1-1 0 0,-1 1 1 0 0,0 1-1 0 0,0-1 1 0 0,0 0-1 0 0,1 0 1 0 0,-1 1-1 0 0,0-1 1 0 0,0 1-1 0 0,0 0 0 0 0,4 1 1 0 0,-6-1 3 0 0,0 0 0 0 0,0-1 0 0 0,0 1 1 0 0,1 0-1 0 0,-1-1 0 0 0,0 1 0 0 0,0 0 0 0 0,0 0 0 0 0,0-1 1 0 0,0 1-1 0 0,0 0 0 0 0,-1-1 0 0 0,1 1 0 0 0,0 0 0 0 0,0-1 1 0 0,0 1-1 0 0,-1 0 0 0 0,1-1 0 0 0,0 1 0 0 0,-1-1 0 0 0,1 1 1 0 0,0 0-1 0 0,-1-1 0 0 0,1 1 0 0 0,-1-1 0 0 0,1 1 0 0 0,-1-1 1 0 0,0 1-1 0 0,-1 2 52 0 0,-55 74 333 0 0,54-73-378 0 0,0 1 1 0 0,0-1-1 0 0,1 1 1 0 0,0-1-1 0 0,-3 8 1 0 0,0 1 5 0 0,5-12-31 0 0,0-1-1 0 0,0 0 0 0 0,0 0 1 0 0,0 1-1 0 0,-1-1 0 0 0,1 0 0 0 0,0 0 1 0 0,0 1-1 0 0,0-1 0 0 0,0 0 1 0 0,0 0-1 0 0,0 0 0 0 0,0 1 0 0 0,0-1 1 0 0,0 0-1 0 0,1 0 0 0 0,-1 1 1 0 0,0-1-1 0 0,0 0 0 0 0,0 0 0 0 0,0 1 1 0 0,0-1-1 0 0,0 0 0 0 0,0 0 1 0 0,1 0-1 0 0,-1 1 0 0 0,0-1 0 0 0,0 0 1 0 0,0 0-1 0 0,0 0 0 0 0,1 0 1 0 0,-1 1-1 0 0,0-1 0 0 0,0 0 0 0 0,0 0 1 0 0,1 0-1 0 0,-1 0 0 0 0,0 0 1 0 0,0 0-1 0 0,0 0 0 0 0,1 0 0 0 0,-1 0 1 0 0,0 0-1 0 0,0 1 0 0 0,1-1 1 0 0,-1 0-1 0 0,0 0 0 0 0,1-1 0 0 0,11 1 53 0 0,29-18 117 0 0,-15 5-103 0 0,249-105 269 0 0,-241 103-336 0 0,-17 7 0 0 0,30-9 0 0 0,-37 14 0 0 0,-1 0 0 0 0,1 0 0 0 0,-1 1 0 0 0,0 0 0 0 0,1 0 0 0 0,0 1 0 0 0,-1 1 0 0 0,18 0 0 0 0,-20 1 0 0 0,-2-1 0 0 0,-1 1 0 0 0,1 0 0 0 0,-1 0 0 0 0,0 0 0 0 0,1 0 0 0 0,6 4 0 0 0,-5-3 1 0 0,1 1-1 0 0,-1-1 0 0 0,1-1 0 0 0,-1 1 1 0 0,1-1-1 0 0,0 0 0 0 0,0-1 0 0 0,-1 1 1 0 0,1-1-1 0 0,0-1 0 0 0,0 1 0 0 0,-1-1 1 0 0,1 0-1 0 0,7-3 0 0 0,10-3 47 0 0,0-2-1 0 0,33-16 1 0 0,-14 5 52 0 0,4 0 32 0 0,-9 3-102 0 0,56-17-1 0 0,-75 29-689 0 0,1 0 1 0 0,-1 1-1 0 0,39-1 1 0 0,-44 5-448 0 0</inkml:trace>
  <inkml:trace contextRef="#ctx0" brushRef="#br0" timeOffset="2014.04">2924 383 18287 0 0,'0'0'1384'0'0,"4"13"-872"0"0,1 5-408 0 0,3 3-104 0 0,2 7 0 0 0,3 7 0 0 0,1 6 0 0 0,-1 2 0 0 0,1 8 0 0 0,-2 5 0 0 0,-3-1-1056 0 0,1 9-224 0 0,-6-5-56 0 0,0 5-7 0 0</inkml:trace>
  <inkml:trace contextRef="#ctx0" brushRef="#br0" timeOffset="2913.82">2138 573 6832 0 0,'15'-3'144'0'0,"-1"0"0"0"0,20-7 0 0 0,140-52 2151 0 0,-88 33-1308 0 0,98-38 708 0 0,189-61 2160 0 0,-338 118-3596 0 0,149-39 1084 0 0,-138 39-1035 0 0,-1 2 1 0 0,53-2-1 0 0,-89 10-264 0 0,0 0-1 0 0,0 0 0 0 0,0 1 0 0 0,16 3 1 0 0,-23-4-44 0 0,0 1 0 0 0,0-1 0 0 0,-1 1 1 0 0,1-1-1 0 0,0 1 0 0 0,-1 0 0 0 0,1 0 1 0 0,0 0-1 0 0,-1-1 0 0 0,1 1 0 0 0,-1 1 1 0 0,1-1-1 0 0,-1 0 0 0 0,0 0 0 0 0,1 1 1 0 0,-1-1-1 0 0,0 0 0 0 0,0 1 0 0 0,0-1 1 0 0,0 1-1 0 0,0-1 0 0 0,0 1 0 0 0,-1 0 1 0 0,1-1-1 0 0,-1 1 0 0 0,1 0 0 0 0,-1 0 1 0 0,1 0-1 0 0,-1-1 0 0 0,0 3 0 0 0,0 1-8 0 0,-1-1-1 0 0,1 0 0 0 0,-1 0 0 0 0,0 1 0 0 0,-1-1 0 0 0,1 0 0 0 0,-1 0 1 0 0,0 0-1 0 0,0 0 0 0 0,-3 3 0 0 0,-28 39-177 0 0,27-38 156 0 0,-29 33-156 0 0,-47 44 0 0 0,-46 30 39 0 0,-140 94-110 0 0,-4-38-76 0 0,185-120 307 0 0,-30 12 26 0 0,15-9 0 0 0,55-27 0 0 0,-85 36 0 0 0,128-61 11 0 0,0-1 0 0 0,-1 1-1 0 0,1-1 1 0 0,-1 0 0 0 0,-8 0-1 0 0,12-1 21 0 0,3-3-8 0 0,25-22 17 0 0,1 2 1 0 0,2 1-1 0 0,0 1 1 0 0,45-24-1 0 0,-74 45-40 0 0,230-122-12 0 0,-208 112-20 0 0,243-106 114 0 0,-200 91-174 0 0,1 3 0 0 0,77-14 0 0 0,-135 34 49 0 0,0 1 0 0 0,0 1 0 0 0,-1-1 0 0 0,1 2 0 0 0,0-1 0 0 0,13 3 0 0 0,-19-2 29 0 0,0-1-1 0 0,-1 1 1 0 0,1 0-1 0 0,-1 0 1 0 0,1 0-1 0 0,-1 0 1 0 0,0 1-1 0 0,1-1 1 0 0,-1 0-1 0 0,0 1 0 0 0,3 3 1 0 0,-4-4 10 0 0,0 0-1 0 0,0 0 1 0 0,0 1-1 0 0,0-1 1 0 0,-1 0-1 0 0,1 1 1 0 0,0-1 0 0 0,-1 1-1 0 0,1-1 1 0 0,-1 1-1 0 0,0-1 1 0 0,1 1 0 0 0,-1-1-1 0 0,0 1 1 0 0,0-1-1 0 0,0 1 1 0 0,0 0-1 0 0,0-1 1 0 0,-1 1 0 0 0,1-1-1 0 0,-1 3 1 0 0,-3 8 49 0 0,0 0-1 0 0,-1-1 1 0 0,0 1 0 0 0,-1-1-1 0 0,-1 0 1 0 0,-8 12 0 0 0,-6 4 136 0 0,-26 26-1 0 0,26-32-48 0 0,-2-1-1 0 0,0 0 0 0 0,-1-2 0 0 0,0-1 0 0 0,-2-1 0 0 0,0-1 1 0 0,-34 14-1 0 0,55-27-101 0 0,-34 14 820 0 0,36-15-786 0 0,0 0 0 0 0,-1-1-1 0 0,1 1 1 0 0,-1-1 0 0 0,1 0-1 0 0,-1 1 1 0 0,1-1 0 0 0,-1-1-1 0 0,-5 0 1 0 0,4-2 1 0 0,5 2-60 0 0,1 0 0 0 0,-1 0 0 0 0,1-1 0 0 0,-1 1 0 0 0,1 0 0 0 0,-1 0 0 0 0,1 0 0 0 0,0-1 0 0 0,-1 1 0 0 0,1 0 0 0 0,0 0-1 0 0,1-1 1 0 0,3-1-48 0 0,0 0 0 0 0,0 0 0 0 0,0 0-1 0 0,0 1 1 0 0,0 0 0 0 0,10-3 0 0 0,88-17-511 0 0,-82 18 516 0 0,0 1-1 0 0,0 2 0 0 0,0 0 0 0 0,32 2 0 0 0,-25 1-48 0 0,46-5 0 0 0,-61 1 88 0 0,-1-1-1 0 0,0 0 0 0 0,1-1 0 0 0,-2 0 0 0 0,1-1 0 0 0,0-1 0 0 0,18-11 0 0 0,73-58-8 0 0,-92 66 5 0 0,75-65-15 0 0,-4-3 0 0 0,120-148 0 0 0,-168 183-74 0 0,-3-1 0 0 0,47-84-1 0 0,-62 95-231 0 0,-1 0-1 0 0,-2-1 1 0 0,-1 0-1 0 0,-1-1 1 0 0,6-41-1 0 0,-16 67 166 0 0,0 1-1 0 0,0 0 0 0 0,-1-1 0 0 0,0 1 0 0 0,-2-14 1 0 0,2 18 172 0 0,-1 1 0 0 0,1-1 0 0 0,-1 0 0 0 0,0 0 0 0 0,0 1 0 0 0,0-1 1 0 0,-1 0-1 0 0,1 1 0 0 0,0 0 0 0 0,-1-1 0 0 0,0 1 0 0 0,0 0 0 0 0,0-1 0 0 0,0 1 0 0 0,0 0 1 0 0,0 1-1 0 0,-4-4 0 0 0,2 3 61 0 0,-1-1 0 0 0,1 1 0 0 0,-1 1 0 0 0,0-1 0 0 0,1 0 1 0 0,-1 1-1 0 0,0 0 0 0 0,0 0 0 0 0,0 1 0 0 0,0-1 0 0 0,0 1 0 0 0,0 0 0 0 0,0 1 1 0 0,0-1-1 0 0,0 1 0 0 0,-8 2 0 0 0,-4 2 194 0 0,0 1-1 0 0,0 0 1 0 0,-20 12-1 0 0,-5 5-11 0 0,2 2-1 0 0,0 1 1 0 0,1 2-1 0 0,2 2 1 0 0,1 2-1 0 0,2 1 1 0 0,-50 60-1 0 0,41-37-218 0 0,2 2 0 0 0,4 1 0 0 0,1 2 0 0 0,-41 98-1 0 0,64-128-111 0 0,-11 39 0 0 0,22-61 40 0 0,0-1 0 0 0,0 1 0 0 0,1 0 0 0 0,0-1 0 0 0,1 1-1 0 0,-1 0 1 0 0,2 0 0 0 0,-1 0 0 0 0,4 14 0 0 0,-3-20 29 0 0,0 1 0 0 0,0-1 0 0 0,1 1 0 0 0,-1-1 0 0 0,1 0 0 0 0,0 0 0 0 0,0 0 0 0 0,0 0 0 0 0,0 0 0 0 0,1 0 0 0 0,-1 0 0 0 0,1-1 0 0 0,-1 1 0 0 0,1-1 0 0 0,0 0 0 0 0,0 0-1 0 0,0 0 1 0 0,0 0 0 0 0,0 0 0 0 0,1-1 0 0 0,-1 0 0 0 0,1 1 0 0 0,-1-1 0 0 0,1 0 0 0 0,-1-1 0 0 0,1 1 0 0 0,3 0 0 0 0,10 0 112 0 0,0-1 0 0 0,0 0 0 0 0,0-1 0 0 0,25-5 0 0 0,-31 5-74 0 0,353-76 2154 0 0,-113 20-1352 0 0,147-13-815 0 0,-251 45-1207 0 0,-50 9 321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fdc70f-2213-4a41-bdd9-e72aa041d122">
      <Terms xmlns="http://schemas.microsoft.com/office/infopath/2007/PartnerControls"/>
    </lcf76f155ced4ddcb4097134ff3c332f>
    <TaxCatchAll xmlns="de1ac8b3-2436-4b4c-a244-dec2574c2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EBE48F4269B4C85184A6D5DCB05A5" ma:contentTypeVersion="16" ma:contentTypeDescription="Create a new document." ma:contentTypeScope="" ma:versionID="15bb5d9191411b3dec8fcfef5746fc4e">
  <xsd:schema xmlns:xsd="http://www.w3.org/2001/XMLSchema" xmlns:xs="http://www.w3.org/2001/XMLSchema" xmlns:p="http://schemas.microsoft.com/office/2006/metadata/properties" xmlns:ns2="91fdc70f-2213-4a41-bdd9-e72aa041d122" xmlns:ns3="de1ac8b3-2436-4b4c-a244-dec2574c28d2" targetNamespace="http://schemas.microsoft.com/office/2006/metadata/properties" ma:root="true" ma:fieldsID="3bb7165bb294fc7fb2cfd008d0bdb7d2" ns2:_="" ns3:_="">
    <xsd:import namespace="91fdc70f-2213-4a41-bdd9-e72aa041d122"/>
    <xsd:import namespace="de1ac8b3-2436-4b4c-a244-dec2574c2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c70f-2213-4a41-bdd9-e72aa041d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66aa50-2606-4bee-b14b-7e98c91f2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ac8b3-2436-4b4c-a244-dec2574c2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0436ec-5203-4064-8b45-870b54b4cdcd}" ma:internalName="TaxCatchAll" ma:showField="CatchAllData" ma:web="de1ac8b3-2436-4b4c-a244-dec2574c2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52255-4DC6-4C2C-8104-F088B6069737}">
  <ds:schemaRefs>
    <ds:schemaRef ds:uri="http://schemas.microsoft.com/office/2006/metadata/properties"/>
    <ds:schemaRef ds:uri="http://schemas.microsoft.com/office/infopath/2007/PartnerControls"/>
    <ds:schemaRef ds:uri="91fdc70f-2213-4a41-bdd9-e72aa041d122"/>
    <ds:schemaRef ds:uri="de1ac8b3-2436-4b4c-a244-dec2574c28d2"/>
  </ds:schemaRefs>
</ds:datastoreItem>
</file>

<file path=customXml/itemProps2.xml><?xml version="1.0" encoding="utf-8"?>
<ds:datastoreItem xmlns:ds="http://schemas.openxmlformats.org/officeDocument/2006/customXml" ds:itemID="{706730A8-BF6C-4169-800B-A9454DD65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185F6-A755-4D57-839C-41F3FDCDA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dc70f-2213-4a41-bdd9-e72aa041d122"/>
    <ds:schemaRef ds:uri="de1ac8b3-2436-4b4c-a244-dec2574c2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Confirmation of order with notice of sales call</Template>
  <TotalTime>27</TotalTime>
  <Pages>2</Pages>
  <Words>226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Montgomery</dc:creator>
  <cp:lastModifiedBy>Mark Beebe</cp:lastModifiedBy>
  <cp:revision>8</cp:revision>
  <cp:lastPrinted>2021-11-23T21:48:00Z</cp:lastPrinted>
  <dcterms:created xsi:type="dcterms:W3CDTF">2022-09-16T14:25:00Z</dcterms:created>
  <dcterms:modified xsi:type="dcterms:W3CDTF">2022-09-19T13:14:00Z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TC010176621033</vt:lpwstr>
  </property>
  <property fmtid="{D5CDD505-2E9C-101B-9397-08002B2CF9AE}" pid="3" name="ContentTypeId">
    <vt:lpwstr>0x010100BE2EBE48F4269B4C85184A6D5DCB05A5</vt:lpwstr>
  </property>
  <property fmtid="{D5CDD505-2E9C-101B-9397-08002B2CF9AE}" pid="4" name="MediaServiceImageTags">
    <vt:lpwstr/>
  </property>
</Properties>
</file>